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6f64" w14:textId="4c26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Северо-Казахстанского областного маслихата от 12 декабря 2017 года № 17/1 "Об областном бюджете Северо-Казахстанской области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4 июня 2018 года № 21/1. Зарегистрировано Департаментом юстиции Северо-Казахстанской области 25 июня 2018 года № 4781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12 декабря 2017 года № 17/1 "Об областном бюджете Северо-Казахстанской области на 2018-2020 годы" (зарегистрировано в Реестре государственной регистрации нормативных правовых актов № 4462, официально 5 января 2018 года в Эталонный контрольный банк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областной бюджет Северо-Казахстанской области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149 723 817,6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16 184 537,7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516 725,9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1 202,1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133 021 351,9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149 136 037,9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5 350 150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9 866 618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4 516 468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1 889 900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1 890 000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-6 652 270,3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– 6 652 270,3 тысячи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22), 23) следующего содержания: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"22)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8), 9) следующего содержания: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"8) на проектирование, развитие и (или) обустройство инженерно-коммуникационной инфраструктуры в рамках Программы жилищного строительства "Нұрлы жер",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2016 года № 922 "Об утверждении Программы жилищного строительства "Нұрлы жер" и внесении изменений и дополнения в некоторые решения Правительства Республики Казахстан";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на развитие индустриальной инфраструктуры в рамках Единой программы поддержки и развития бизнеса "Дорожная карта бизнеса 2020",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2015 года № 168 "Об утверждении Единой программы поддержки и развития бизнеса "Дорожная карта бизнеса 2020", внесении изменений в постановление Правительства Республики Казахстан от 10 июня 2010 года № 556 "О некоторых мерах по реализации Программы "Дорожная карта бизнеса 2020" и признании утратившими силу некоторых решений Правительства Республики Казахстан".";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Предусмотреть в областном бюджете на 2018 год поступление трансфертов из районных бюджетов и бюджета города Петропавловска в сумме 2 162 706 тысяч тенге, в связи: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переносом срока ввода обязательных пенсионных взносов работодателя с 2018 года на 2020 год – 1 660 915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уменьшением ставок по отчислениям работодателей на обязательное социальное медицинское страхование – 501 791 тысяч тенге.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поступлений трансфертов из районных бюджетов и бюджета города Петропавловска определяется постановлением акимата Северо-Казахстанской области о реализации решения Северо-Казахстанского областного маслихата об областном бюджете на 2018-2020 годы.";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Северо-Казахстанского областного маслихата" в установленном законодательством Республики Казахстан порядке обеспечить: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Северо-Казахстанского областного маслихата после его официального опубликования.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2018 года. 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Б.Жалгасбаев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Северо-Казахстанского областного маслихата от 4 июня 2018 года № 21/1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Северо-Казахстанского областного маслихата от 12 декабря 2017 года № 17/1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2018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008"/>
        <w:gridCol w:w="1008"/>
        <w:gridCol w:w="6279"/>
        <w:gridCol w:w="326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149 723 817,6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16 184 537,7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13 817 869,2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13 817 869,2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552 605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552 605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1 814 063,5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1 814 063,5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516 725,9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57 167,1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36 472,1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137 847,9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137 847,9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301 710,9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301 710,9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133 021 351,9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2 280 535,9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2 280 535,9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130 740 816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130 740 816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"/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149 136 037,9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2 313 128,3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1 135 448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803 313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224 923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745 877,7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731 789,7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156 096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152 096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54 715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107 576,6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8 606,6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211 648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186 826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26 861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41 097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5 258 047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5 258 047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4 793 721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264 267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100 882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13 294 195,4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168 831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10 175 847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125 487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1 472 479,7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19 778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760 781,5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40 436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4 105 110,6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341 110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162 432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105 891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128 656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1 783 343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220 855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716 103,2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1 254 526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906 731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347 795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1 694 991,4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657 991,4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3 684 643,2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3 230 900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177 349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 синдромом приобретенного иммунодефицита (СПИД) в Республике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45 888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704 558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 (спецмедснабжения)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1 786 903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150 538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453 743,2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453 743,2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5 931 929,7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5 084 011,5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121 006,6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504 828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247 760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57 884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1 431 419,5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229 812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1 877 829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3 837,4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213 007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159 890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754 240,2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707 893,2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15 248 278,5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86 712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86 712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7 227 880,4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61 071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1 385 044,9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2 321 870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3 333 259,1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104 275,4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7 828 555,1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1 822 157,3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6 006 397,8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5 120 761,4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632 943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70 276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547 467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103 679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66 672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1 591 007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129 201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205 069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665 110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155 551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256 756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94 983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72 984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2 563 188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2 385 618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123 022,4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123 022,4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174 614,8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174 614,8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174 614,8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38 127 430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44 883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44 883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929 747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749 659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36 895 748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168 567,3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1 254 035,5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2 659 442,5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7 602 171,2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4 447 456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3 689 189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8 129 388,5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4 075 070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3 096 050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838 500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218 621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127 561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197 785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50 725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205 689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74 981,5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26 560,5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контроля за использованием и охраной земель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48 083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404 522,7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359 352,7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79 693,2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70 837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166 761,6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архитектурно-строительного контроля и лицензирования на местном уровне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15 541 132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15 541 132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1 369 807,1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1 293 465,9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2 242 091,6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792 581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7 541 255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1 573 888,4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3 777 868,3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324 798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324 798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220 869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220 869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1 446 181,3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701 723,6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522 870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221 587,7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554 385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554 385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1 170 385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902 024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12 563,5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12 563,5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40 035 275,1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40 035 275,1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37 151 065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131 129,6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2 734 537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18 543,5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5 350 150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9 866 618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6 474 850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6 474 850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6 474 850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3 085 739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2 335 487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2 335 487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750 252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750 252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306 029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306 029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7"/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4 516 468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4 516 468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4 516 468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1 889 900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"/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-6 652 270,3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6 652 270,3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9 845 616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9 845 616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6 474 850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3 370 766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3 782 760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3 782 760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3 399 482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5"/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589 414,3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589 414,3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589 414,3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Северо-Казахстанского областного маслихата от 4 июня 2018 года № 21/1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Северо-Казахстанского областного маслихата от 12 декабря 2017 года № 17/1</w:t>
            </w:r>
          </w:p>
        </w:tc>
      </w:tr>
    </w:tbl>
    <w:bookmarkStart w:name="z39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на 2018 год за счет возврата неиспользованных (недоиспользованных) в 2017 году целевых трансфертов из областного бюджета и республиканского бюджета, в том числе за счет целевого трансферта из Национального фонда Республики Казахстан</w:t>
      </w:r>
    </w:p>
    <w:bookmarkEnd w:id="67"/>
    <w:bookmarkStart w:name="z40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8"/>
        <w:gridCol w:w="1161"/>
        <w:gridCol w:w="4836"/>
        <w:gridCol w:w="36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69"/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0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18 602,8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18 602,8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18 602,8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3 091,4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15 511,4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117 829,9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117 829,9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117 829,9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117 829,8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105 740,1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2 542,8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97 508,1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4 723,4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12 089,7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2 820,6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72"/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3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589 414,3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589 414,3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589 414,3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74"/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725 847</w:t>
            </w:r>
          </w:p>
        </w:tc>
      </w:tr>
    </w:tbl>
    <w:bookmarkStart w:name="z45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1283"/>
        <w:gridCol w:w="1283"/>
        <w:gridCol w:w="1283"/>
        <w:gridCol w:w="4539"/>
        <w:gridCol w:w="2968"/>
      </w:tblGrid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 ма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12 089,7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12 089,7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319 822,8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319 822,8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319 822,8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319 822,8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244 261,4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244 261,4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244 261,4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149 673,1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131 129,6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81"/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725 847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