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64f7" w14:textId="e196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декабря 2017 года № 24/124 "О бюджете Покровского сельского округа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19 октября 2018 года № 32/176. Зарегистрировано Департаментом юстиции Северо-Казахстанской области 24 октября 2018 года № 4945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27 декабря 2017 года № 24/124 "О бюджете Покровского сельского округа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4492,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Покровского сельского округа Есильского района Северо-Казахстанской области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13 050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6 066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13 050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Есильского района Северо-Казахстанской области от 19 октября 2018 года № 32/176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27 декабря 2017 года № 24/122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