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0c36b" w14:textId="130c3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города Атырау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Атырау Атырауской области от 26 декабря 2018 года № 29. Зарегистрировано Департаментом юстиции Атырауской области 10 января 2019 года № 4323. Утратило силу решением акима города Атырау Атырауской области от 25 ноября 2020 года № 37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решением акима города Атырау Атырауской области от 25.11.2020 № </w:t>
      </w:r>
      <w:r>
        <w:rPr>
          <w:rFonts w:ascii="Times New Roman"/>
          <w:b w:val="false"/>
          <w:i w:val="false"/>
          <w:color w:val="ff0000"/>
          <w:sz w:val="28"/>
        </w:rPr>
        <w:t>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города Атырау РЕШИЛ:</w:t>
      </w:r>
    </w:p>
    <w:bookmarkEnd w:id="0"/>
    <w:bookmarkStart w:name="z5" w:id="1"/>
    <w:p>
      <w:pPr>
        <w:spacing w:after="0"/>
        <w:ind w:left="0"/>
        <w:jc w:val="both"/>
      </w:pPr>
      <w:r>
        <w:rPr>
          <w:rFonts w:ascii="Times New Roman"/>
          <w:b w:val="false"/>
          <w:i w:val="false"/>
          <w:color w:val="000000"/>
          <w:sz w:val="28"/>
        </w:rPr>
        <w:t xml:space="preserve">
      1. Образовать по согласованию с Атырауской городской территориальной избирательной комиссией избирательные участки на территории города Атырау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2. Признать утратившими силу решения акима города Атырау:</w:t>
      </w:r>
    </w:p>
    <w:bookmarkEnd w:id="2"/>
    <w:bookmarkStart w:name="z7" w:id="3"/>
    <w:p>
      <w:pPr>
        <w:spacing w:after="0"/>
        <w:ind w:left="0"/>
        <w:jc w:val="both"/>
      </w:pPr>
      <w:r>
        <w:rPr>
          <w:rFonts w:ascii="Times New Roman"/>
          <w:b w:val="false"/>
          <w:i w:val="false"/>
          <w:color w:val="000000"/>
          <w:sz w:val="28"/>
        </w:rPr>
        <w:t xml:space="preserve">
      1) от 2 марта 2015 года </w:t>
      </w:r>
      <w:r>
        <w:rPr>
          <w:rFonts w:ascii="Times New Roman"/>
          <w:b w:val="false"/>
          <w:i w:val="false"/>
          <w:color w:val="000000"/>
          <w:sz w:val="28"/>
        </w:rPr>
        <w:t>№ 13</w:t>
      </w:r>
      <w:r>
        <w:rPr>
          <w:rFonts w:ascii="Times New Roman"/>
          <w:b w:val="false"/>
          <w:i w:val="false"/>
          <w:color w:val="000000"/>
          <w:sz w:val="28"/>
        </w:rPr>
        <w:t xml:space="preserve"> "Об образовании избирательных участков на территории города Атырау" (зарегистрированное в Реестре государственной регистрации нормативных правовых актов за № 3118);</w:t>
      </w:r>
    </w:p>
    <w:bookmarkEnd w:id="3"/>
    <w:bookmarkStart w:name="z8" w:id="4"/>
    <w:p>
      <w:pPr>
        <w:spacing w:after="0"/>
        <w:ind w:left="0"/>
        <w:jc w:val="both"/>
      </w:pPr>
      <w:r>
        <w:rPr>
          <w:rFonts w:ascii="Times New Roman"/>
          <w:b w:val="false"/>
          <w:i w:val="false"/>
          <w:color w:val="000000"/>
          <w:sz w:val="28"/>
        </w:rPr>
        <w:t xml:space="preserve">
      2) от 20 сентября 2017 года </w:t>
      </w:r>
      <w:r>
        <w:rPr>
          <w:rFonts w:ascii="Times New Roman"/>
          <w:b w:val="false"/>
          <w:i w:val="false"/>
          <w:color w:val="000000"/>
          <w:sz w:val="28"/>
        </w:rPr>
        <w:t>№ 24</w:t>
      </w:r>
      <w:r>
        <w:rPr>
          <w:rFonts w:ascii="Times New Roman"/>
          <w:b w:val="false"/>
          <w:i w:val="false"/>
          <w:color w:val="000000"/>
          <w:sz w:val="28"/>
        </w:rPr>
        <w:t xml:space="preserve"> "О внесении изменения в решение акима города Атырау от 2 марта 2015 года № 13 "Об образовании избирательных участков на территории города Атырау" (зарегистрированное в Реестре государственной регистрации нормативных правовых актов за № 3958).</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города С. Нсанбаеву.</w:t>
      </w:r>
    </w:p>
    <w:bookmarkEnd w:id="5"/>
    <w:bookmarkStart w:name="z10" w:id="6"/>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 xml:space="preserve">акима города Атырау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Қалауи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города Атырау от "26" декабря 2018 года № 29</w:t>
            </w:r>
          </w:p>
        </w:tc>
      </w:tr>
    </w:tbl>
    <w:p>
      <w:pPr>
        <w:spacing w:after="0"/>
        <w:ind w:left="0"/>
        <w:jc w:val="left"/>
      </w:pPr>
      <w:r>
        <w:rPr>
          <w:rFonts w:ascii="Times New Roman"/>
          <w:b/>
          <w:i w:val="false"/>
          <w:color w:val="000000"/>
        </w:rPr>
        <w:t xml:space="preserve"> Избирательные участки на территории города Атырау</w:t>
      </w:r>
    </w:p>
    <w:p>
      <w:pPr>
        <w:spacing w:after="0"/>
        <w:ind w:left="0"/>
        <w:jc w:val="both"/>
      </w:pPr>
      <w:r>
        <w:rPr>
          <w:rFonts w:ascii="Times New Roman"/>
          <w:b w:val="false"/>
          <w:i w:val="false"/>
          <w:color w:val="ff0000"/>
          <w:sz w:val="28"/>
        </w:rPr>
        <w:t xml:space="preserve">
      Сноска. Приложение с изменениями, внесенными решением акима города Атырау Атырауской области от 08.05.2019 № </w:t>
      </w:r>
      <w:r>
        <w:rPr>
          <w:rFonts w:ascii="Times New Roman"/>
          <w:b w:val="false"/>
          <w:i w:val="false"/>
          <w:color w:val="ff0000"/>
          <w:sz w:val="28"/>
        </w:rPr>
        <w:t>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08"/>
        <w:gridCol w:w="1640"/>
        <w:gridCol w:w="9537"/>
        <w:gridCol w:w="107"/>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избирательных участков</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 избирательного участка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избирательных участков</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М.Макатаева, строение № 61, здание коммунально-государственного учреждения "Средняя общеобразовательная школа № 4 имени Ю.А.Гагарина"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моста Мечникова с охватом домов (четной стороны) улицы № 41 в западном направлении до пересечения улицы А.Молдагуловой, далее с охватом домов (нечетной стороны) улицы А.Молдагуловой в северном направлении до пересечения улицы братьев Шаудировых, далее от улицы братьев Шаудировых в западном направлении вдоль канала Ерик-Мостовой в южном направлении до проспекта Исатай, от проспекта Исатай в южном направлении до улицы М.Макатаева, с охватом домов (нечетной стороны) улицы М.Макатаева в восточном направлении вдоль набережной реки Урал до моста Мечникова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город Атырау, улица У.Исатаева, строение № 42А, здание коммунально- государственного</w:t>
            </w:r>
            <w:r>
              <w:br/>
            </w:r>
            <w:r>
              <w:rPr>
                <w:rFonts w:ascii="Times New Roman"/>
                <w:b w:val="false"/>
                <w:i w:val="false"/>
                <w:color w:val="000000"/>
                <w:sz w:val="20"/>
              </w:rPr>
              <w:t>
учреждения "Средняя общеобразовательная школа № 2 имени Жумекена Нажимеденова"</w:t>
            </w:r>
          </w:p>
          <w:bookmarkEnd w:id="7"/>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пересечения улиц А.Молдагуловой и М.Макатаева с охватом домов (четной стороны) улицы М.Макатаева в западном направлении до проспекта Исатая, далее по проспекту Исатая в южном направлении с охватом проспекта Султана Бейбарыса в восточном направлении до пересечения улицы А.Молдагуловой, далее от улицы А.Молдагуловой в северном направлении с охватом домов (нечетной стороны) до улицы М.Макатаева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Атырау, проспект Исатай, строение № 1А, здание товарищество с ограниченной ответственностью "Спецавтобаза"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пересечения улицы Курмангазы и проспекта Исатая в южном направлении по проспекту Исатая до проспекта Султана Бейбарыса, от проспекта Султана Бейбарыса на запад с охватом улицы Курмангазы на север до проспекта Исатая, район "Сарыузек"</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Ж.Елеуисова, строение №69, здание коммунально- государственного учреждения "Средняя общеобразовательная школа № 11 имени Ы.Алтынсарина"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пересечения проспектов Султана Бейбарыса и Исатай по проспекту Исатай в южном направлении до улицы Х.Досмұхамедова, далее с охватом домов (нечетной стороны) по улице Х.Досмұхамедова в юго-западном направлении до улицы Курмангазы, от улицы Курмангазы к западу до канала Ерик-Мостовой, вдоль канала Ерик-Мостовой до улицы Курмангазы, от улицы Курмангазы в южном направлении по проспекту Султана Бейбарыса к востоку до проспекта Исатая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Ерниязова, строение № 2, здание коммунально- государственного учреждения "Средняя общеобразовательная школа № 5 имени Г.Мусрепова"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пересеченя улиц Х.Досмұхамедова и Ю.Гагарина с охватом домов (четной стороны) улицы Ю.Гагарина в восточном направлении до улицы К.Ернизова, далее с охватом домов (нечетной стороны) к югу до улицы К.Сатпаева, по улице К.Сатпаева в западном направлении до канала Ерик-Мостовой, далее вдоль канала Ерик-Мостовой к северу с охватом домов (четной стороны) улиц Курмангазы и Х.Досмұхамедова, в северо-восточном направлении до улицы Ю.Гагарина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xml:space="preserve">
город Атырау, улица Х.Досмухамбетова, </w:t>
            </w:r>
            <w:r>
              <w:br/>
            </w:r>
            <w:r>
              <w:rPr>
                <w:rFonts w:ascii="Times New Roman"/>
                <w:b w:val="false"/>
                <w:i w:val="false"/>
                <w:color w:val="000000"/>
                <w:sz w:val="20"/>
              </w:rPr>
              <w:t>
№ 4, здание Атырауского производственного филиала акционерного общества "КазТрансГазАймак"</w:t>
            </w:r>
          </w:p>
          <w:bookmarkEnd w:id="8"/>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реки Урал по проспекту Султана Бейбарыса с охватом домов (четной стороны) к западу до улицы А.Молдагуловой, от улицы А.Молдагуловой с охватом домов по четной стороне к югу до улицы К.Сатпаева, от улицы К.Сатпаева к востоку вдоль реки Урал до проспекта Султана Бейбарыса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А.Байтурсынова, № 127, здание государственного учреждения "Атырауская областная школа-интернат для одаренных детей"</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пересечения улицы А.Молдагуловой и проспекта Султана Бейбарыса с охватом домов (нечетной стороны) по улице А.Молдагуловой в южном направлении до улицы К.Сатпаева, далее по улице К.Сатпаева к западу до проспекта Исатая, с охватом домов (четной стороны) проспекта Исатая в северном направлении до проспекта Султана Бейбарыса, с охватом домов (четной стороны) по проспекту Султана Бейбарыса в восточном направлении до улицы А.Молдагуловой</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город Атырау, улица Айтеке би, № 186 Б, здание государственного учреждения</w:t>
            </w:r>
            <w:r>
              <w:br/>
            </w:r>
            <w:r>
              <w:rPr>
                <w:rFonts w:ascii="Times New Roman"/>
                <w:b w:val="false"/>
                <w:i w:val="false"/>
                <w:color w:val="000000"/>
                <w:sz w:val="20"/>
              </w:rPr>
              <w:t>
</w:t>
            </w:r>
            <w:r>
              <w:rPr>
                <w:rFonts w:ascii="Times New Roman"/>
                <w:b w:val="false"/>
                <w:i w:val="false"/>
                <w:color w:val="000000"/>
                <w:sz w:val="20"/>
              </w:rPr>
              <w:t>"Специализированная школа для одаренных детей с интернатным учреждением областная Малая академия искусств</w:t>
            </w:r>
            <w:r>
              <w:br/>
            </w:r>
            <w:r>
              <w:rPr>
                <w:rFonts w:ascii="Times New Roman"/>
                <w:b w:val="false"/>
                <w:i w:val="false"/>
                <w:color w:val="000000"/>
                <w:sz w:val="20"/>
              </w:rPr>
              <w:t>
имени Н.Тлендиева"</w:t>
            </w:r>
          </w:p>
          <w:bookmarkEnd w:id="9"/>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xml:space="preserve">
улица К.Сатпаева, дома - 8, 10, 12; </w:t>
            </w:r>
            <w:r>
              <w:br/>
            </w:r>
            <w:r>
              <w:rPr>
                <w:rFonts w:ascii="Times New Roman"/>
                <w:b w:val="false"/>
                <w:i w:val="false"/>
                <w:color w:val="000000"/>
                <w:sz w:val="20"/>
              </w:rPr>
              <w:t>
</w:t>
            </w:r>
            <w:r>
              <w:rPr>
                <w:rFonts w:ascii="Times New Roman"/>
                <w:b w:val="false"/>
                <w:i w:val="false"/>
                <w:color w:val="000000"/>
                <w:sz w:val="20"/>
              </w:rPr>
              <w:t>улица А.Пушкина, дома - 99, 103, 107,109, 115, 117,119, 180, 188, 190, 190а, 194, 200, 202, 204, 206, 207, 209, 231;</w:t>
            </w:r>
            <w:r>
              <w:br/>
            </w:r>
            <w:r>
              <w:rPr>
                <w:rFonts w:ascii="Times New Roman"/>
                <w:b w:val="false"/>
                <w:i w:val="false"/>
                <w:color w:val="000000"/>
                <w:sz w:val="20"/>
              </w:rPr>
              <w:t>
</w:t>
            </w:r>
            <w:r>
              <w:rPr>
                <w:rFonts w:ascii="Times New Roman"/>
                <w:b w:val="false"/>
                <w:i w:val="false"/>
                <w:color w:val="000000"/>
                <w:sz w:val="20"/>
              </w:rPr>
              <w:t>площадь Абая, дома - 19, 21, 25, 27, 29, 31, 33, 35;</w:t>
            </w:r>
            <w:r>
              <w:br/>
            </w:r>
            <w:r>
              <w:rPr>
                <w:rFonts w:ascii="Times New Roman"/>
                <w:b w:val="false"/>
                <w:i w:val="false"/>
                <w:color w:val="000000"/>
                <w:sz w:val="20"/>
              </w:rPr>
              <w:t>
</w:t>
            </w:r>
            <w:r>
              <w:rPr>
                <w:rFonts w:ascii="Times New Roman"/>
                <w:b w:val="false"/>
                <w:i w:val="false"/>
                <w:color w:val="000000"/>
                <w:sz w:val="20"/>
              </w:rPr>
              <w:t xml:space="preserve">улица К.Ерниязова, дома - 3, 4, 9, 10, 11, 12, 13, 14, 15, 16, 38, 44, 50, 53, 61,66; </w:t>
            </w:r>
            <w:r>
              <w:br/>
            </w:r>
            <w:r>
              <w:rPr>
                <w:rFonts w:ascii="Times New Roman"/>
                <w:b w:val="false"/>
                <w:i w:val="false"/>
                <w:color w:val="000000"/>
                <w:sz w:val="20"/>
              </w:rPr>
              <w:t>
</w:t>
            </w:r>
            <w:r>
              <w:rPr>
                <w:rFonts w:ascii="Times New Roman"/>
                <w:b w:val="false"/>
                <w:i w:val="false"/>
                <w:color w:val="000000"/>
                <w:sz w:val="20"/>
              </w:rPr>
              <w:t>улица Айтеке би, дома - 79, 79а, 81, 83, 85, 91а, 95, 95б, 99, 101, 103, 105, 107, 109, 109а, 113, 115, 117, 119а, 186;</w:t>
            </w:r>
            <w:r>
              <w:br/>
            </w:r>
            <w:r>
              <w:rPr>
                <w:rFonts w:ascii="Times New Roman"/>
                <w:b w:val="false"/>
                <w:i w:val="false"/>
                <w:color w:val="000000"/>
                <w:sz w:val="20"/>
              </w:rPr>
              <w:t>
улица Н.Крупская, проспект Студенческий, микрорайон "Каспий"</w:t>
            </w:r>
          </w:p>
          <w:bookmarkEnd w:id="10"/>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xml:space="preserve">
город Атырау </w:t>
            </w:r>
            <w:r>
              <w:br/>
            </w:r>
            <w:r>
              <w:rPr>
                <w:rFonts w:ascii="Times New Roman"/>
                <w:b w:val="false"/>
                <w:i w:val="false"/>
                <w:color w:val="000000"/>
                <w:sz w:val="20"/>
              </w:rPr>
              <w:t>
улица Сатпаева, № 20, здание государственного учреждения "Средняя общеобразовательная школа № 15 имени Абая"</w:t>
            </w:r>
          </w:p>
          <w:bookmarkEnd w:id="11"/>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xml:space="preserve">
улица К.Сатпаева, дома - 14, 16, 18, 22, 24, 26, 28,15а, 30, 32, 32а; </w:t>
            </w:r>
            <w:r>
              <w:br/>
            </w:r>
            <w:r>
              <w:rPr>
                <w:rFonts w:ascii="Times New Roman"/>
                <w:b w:val="false"/>
                <w:i w:val="false"/>
                <w:color w:val="000000"/>
                <w:sz w:val="20"/>
              </w:rPr>
              <w:t>
</w:t>
            </w:r>
            <w:r>
              <w:rPr>
                <w:rFonts w:ascii="Times New Roman"/>
                <w:b w:val="false"/>
                <w:i w:val="false"/>
                <w:color w:val="000000"/>
                <w:sz w:val="20"/>
              </w:rPr>
              <w:t xml:space="preserve">улица С.Сейфуллина; </w:t>
            </w:r>
            <w:r>
              <w:br/>
            </w:r>
            <w:r>
              <w:rPr>
                <w:rFonts w:ascii="Times New Roman"/>
                <w:b w:val="false"/>
                <w:i w:val="false"/>
                <w:color w:val="000000"/>
                <w:sz w:val="20"/>
              </w:rPr>
              <w:t>
</w:t>
            </w:r>
            <w:r>
              <w:rPr>
                <w:rFonts w:ascii="Times New Roman"/>
                <w:b w:val="false"/>
                <w:i w:val="false"/>
                <w:color w:val="000000"/>
                <w:sz w:val="20"/>
              </w:rPr>
              <w:t xml:space="preserve">проезд С.Сейфуллина; </w:t>
            </w:r>
            <w:r>
              <w:br/>
            </w:r>
            <w:r>
              <w:rPr>
                <w:rFonts w:ascii="Times New Roman"/>
                <w:b w:val="false"/>
                <w:i w:val="false"/>
                <w:color w:val="000000"/>
                <w:sz w:val="20"/>
              </w:rPr>
              <w:t>
</w:t>
            </w:r>
            <w:r>
              <w:rPr>
                <w:rFonts w:ascii="Times New Roman"/>
                <w:b w:val="false"/>
                <w:i w:val="false"/>
                <w:color w:val="000000"/>
                <w:sz w:val="20"/>
              </w:rPr>
              <w:t xml:space="preserve">улица К.Ерниязова, дома - 1, 2, 2а, 3, 5, 6, 7, 8; </w:t>
            </w:r>
            <w:r>
              <w:br/>
            </w:r>
            <w:r>
              <w:rPr>
                <w:rFonts w:ascii="Times New Roman"/>
                <w:b w:val="false"/>
                <w:i w:val="false"/>
                <w:color w:val="000000"/>
                <w:sz w:val="20"/>
              </w:rPr>
              <w:t>
микрорайон "Каспий", дома - 24, 24а, 26, 28</w:t>
            </w:r>
          </w:p>
          <w:bookmarkEnd w:id="12"/>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Владимирского, строение № 21, здание коммунально- государственного учреждения "Школа-лицей № 16 имени Ж.Каражигитова"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xml:space="preserve">
"микрорайон "Авангард-4", дом - 2а; </w:t>
            </w:r>
            <w:r>
              <w:br/>
            </w:r>
            <w:r>
              <w:rPr>
                <w:rFonts w:ascii="Times New Roman"/>
                <w:b w:val="false"/>
                <w:i w:val="false"/>
                <w:color w:val="000000"/>
                <w:sz w:val="20"/>
              </w:rPr>
              <w:t>
</w:t>
            </w:r>
            <w:r>
              <w:rPr>
                <w:rFonts w:ascii="Times New Roman"/>
                <w:b w:val="false"/>
                <w:i w:val="false"/>
                <w:color w:val="000000"/>
                <w:sz w:val="20"/>
              </w:rPr>
              <w:t xml:space="preserve">улица К.Сатпаева, дома - 5а, 5б, 5в, 5г, 5д, 42, 48, 48а, 48б, 48в, 48д, 50, 50а, 50б; </w:t>
            </w:r>
            <w:r>
              <w:br/>
            </w:r>
            <w:r>
              <w:rPr>
                <w:rFonts w:ascii="Times New Roman"/>
                <w:b w:val="false"/>
                <w:i w:val="false"/>
                <w:color w:val="000000"/>
                <w:sz w:val="20"/>
              </w:rPr>
              <w:t>
</w:t>
            </w:r>
            <w:r>
              <w:rPr>
                <w:rFonts w:ascii="Times New Roman"/>
                <w:b w:val="false"/>
                <w:i w:val="false"/>
                <w:color w:val="000000"/>
                <w:sz w:val="20"/>
              </w:rPr>
              <w:t xml:space="preserve">улица Л.Владимирского, дом - 2в; </w:t>
            </w:r>
            <w:r>
              <w:br/>
            </w:r>
            <w:r>
              <w:rPr>
                <w:rFonts w:ascii="Times New Roman"/>
                <w:b w:val="false"/>
                <w:i w:val="false"/>
                <w:color w:val="000000"/>
                <w:sz w:val="20"/>
              </w:rPr>
              <w:t>
</w:t>
            </w:r>
            <w:r>
              <w:rPr>
                <w:rFonts w:ascii="Times New Roman"/>
                <w:b w:val="false"/>
                <w:i w:val="false"/>
                <w:color w:val="000000"/>
                <w:sz w:val="20"/>
              </w:rPr>
              <w:t xml:space="preserve">улица М.Тулебаева, дом - 44; </w:t>
            </w:r>
            <w:r>
              <w:br/>
            </w:r>
            <w:r>
              <w:rPr>
                <w:rFonts w:ascii="Times New Roman"/>
                <w:b w:val="false"/>
                <w:i w:val="false"/>
                <w:color w:val="000000"/>
                <w:sz w:val="20"/>
              </w:rPr>
              <w:t>
микрорайон "Достык"</w:t>
            </w:r>
          </w:p>
          <w:bookmarkEnd w:id="13"/>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4"/>
          <w:p>
            <w:pPr>
              <w:spacing w:after="20"/>
              <w:ind w:left="20"/>
              <w:jc w:val="both"/>
            </w:pPr>
            <w:r>
              <w:rPr>
                <w:rFonts w:ascii="Times New Roman"/>
                <w:b w:val="false"/>
                <w:i w:val="false"/>
                <w:color w:val="000000"/>
                <w:sz w:val="20"/>
              </w:rPr>
              <w:t>
город Атырау, микрорайон</w:t>
            </w:r>
            <w:r>
              <w:br/>
            </w:r>
            <w:r>
              <w:rPr>
                <w:rFonts w:ascii="Times New Roman"/>
                <w:b w:val="false"/>
                <w:i w:val="false"/>
                <w:color w:val="000000"/>
                <w:sz w:val="20"/>
              </w:rPr>
              <w:t>
"Авангард-4", улица Владимирского, здание коммунально- государственного казенного предприятия "Атырауский колледж транспорта и коммуникации" Управления образования Атырауской области"</w:t>
            </w:r>
          </w:p>
          <w:bookmarkEnd w:id="14"/>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5"/>
          <w:p>
            <w:pPr>
              <w:spacing w:after="20"/>
              <w:ind w:left="20"/>
              <w:jc w:val="both"/>
            </w:pPr>
            <w:r>
              <w:rPr>
                <w:rFonts w:ascii="Times New Roman"/>
                <w:b w:val="false"/>
                <w:i w:val="false"/>
                <w:color w:val="000000"/>
                <w:sz w:val="20"/>
              </w:rPr>
              <w:t xml:space="preserve">
микрорайон "Авангард-4", дома - 3а, 3б, 4а, 6, 8, 11, 14, 14а, 14б, 16, 10а, 9а, 9, 50; </w:t>
            </w:r>
            <w:r>
              <w:br/>
            </w:r>
            <w:r>
              <w:rPr>
                <w:rFonts w:ascii="Times New Roman"/>
                <w:b w:val="false"/>
                <w:i w:val="false"/>
                <w:color w:val="000000"/>
                <w:sz w:val="20"/>
              </w:rPr>
              <w:t>
</w:t>
            </w:r>
            <w:r>
              <w:rPr>
                <w:rFonts w:ascii="Times New Roman"/>
                <w:b w:val="false"/>
                <w:i w:val="false"/>
                <w:color w:val="000000"/>
                <w:sz w:val="20"/>
              </w:rPr>
              <w:t xml:space="preserve">улица Петровского; </w:t>
            </w:r>
            <w:r>
              <w:br/>
            </w:r>
            <w:r>
              <w:rPr>
                <w:rFonts w:ascii="Times New Roman"/>
                <w:b w:val="false"/>
                <w:i w:val="false"/>
                <w:color w:val="000000"/>
                <w:sz w:val="20"/>
              </w:rPr>
              <w:t>
</w:t>
            </w:r>
            <w:r>
              <w:rPr>
                <w:rFonts w:ascii="Times New Roman"/>
                <w:b w:val="false"/>
                <w:i w:val="false"/>
                <w:color w:val="000000"/>
                <w:sz w:val="20"/>
              </w:rPr>
              <w:t xml:space="preserve">улица З.Гумарова, дома - 6, 8, 88, 90, 93; </w:t>
            </w:r>
            <w:r>
              <w:br/>
            </w:r>
            <w:r>
              <w:rPr>
                <w:rFonts w:ascii="Times New Roman"/>
                <w:b w:val="false"/>
                <w:i w:val="false"/>
                <w:color w:val="000000"/>
                <w:sz w:val="20"/>
              </w:rPr>
              <w:t>
</w:t>
            </w:r>
            <w:r>
              <w:rPr>
                <w:rFonts w:ascii="Times New Roman"/>
                <w:b w:val="false"/>
                <w:i w:val="false"/>
                <w:color w:val="000000"/>
                <w:sz w:val="20"/>
              </w:rPr>
              <w:t xml:space="preserve">улица С.Сейфуллина, дом - 20; </w:t>
            </w:r>
            <w:r>
              <w:br/>
            </w:r>
            <w:r>
              <w:rPr>
                <w:rFonts w:ascii="Times New Roman"/>
                <w:b w:val="false"/>
                <w:i w:val="false"/>
                <w:color w:val="000000"/>
                <w:sz w:val="20"/>
              </w:rPr>
              <w:t>
улица Л.Владимирского, дом - 20</w:t>
            </w:r>
          </w:p>
          <w:bookmarkEnd w:id="15"/>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Курмангазы, № 9, здание коммунально- государственного казенного предприятия "Атырауский колледж сервиса" Управления образования Атырауской области</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6"/>
          <w:p>
            <w:pPr>
              <w:spacing w:after="20"/>
              <w:ind w:left="20"/>
              <w:jc w:val="both"/>
            </w:pPr>
            <w:r>
              <w:rPr>
                <w:rFonts w:ascii="Times New Roman"/>
                <w:b w:val="false"/>
                <w:i w:val="false"/>
                <w:color w:val="000000"/>
                <w:sz w:val="20"/>
              </w:rPr>
              <w:t>
микрорайон "Авангард-4", дома - 9, 10, 12, 12а, 12б, 13, 13а, 15, 15а, 21, 21а;</w:t>
            </w:r>
            <w:r>
              <w:br/>
            </w:r>
            <w:r>
              <w:rPr>
                <w:rFonts w:ascii="Times New Roman"/>
                <w:b w:val="false"/>
                <w:i w:val="false"/>
                <w:color w:val="000000"/>
                <w:sz w:val="20"/>
              </w:rPr>
              <w:t>
микрорайон "Авангард-2", дома - 7, 8, 9, 11, 11а, 11б, 12</w:t>
            </w:r>
          </w:p>
          <w:bookmarkEnd w:id="16"/>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микрорайон "Авангард-2", № 19А строение, здание коммунально- государственного учреждения "Школа- гимназия № 19 имени К.Сатпаева"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"Авангард-2", дома - 1, 3, 4, 5, 6, 10, 13, 14, 15, 16, 17, 18, 19, 21, 22, 23, 23а, 23б</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микрорайон "Авангард-3", улица Владимирского, строение № 41, здание коммунально-государственного учреждения "Школа-гимназия №3"</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7"/>
          <w:p>
            <w:pPr>
              <w:spacing w:after="20"/>
              <w:ind w:left="20"/>
              <w:jc w:val="both"/>
            </w:pPr>
            <w:r>
              <w:rPr>
                <w:rFonts w:ascii="Times New Roman"/>
                <w:b w:val="false"/>
                <w:i w:val="false"/>
                <w:color w:val="000000"/>
                <w:sz w:val="20"/>
              </w:rPr>
              <w:t xml:space="preserve">
микрорайон "Авангард-3", дома - 6, 7, 8, 15, 17, 19, 19а, 21, 39, 39а, 39б, 39в, 40, 41, 42, 43, 49, 75, 76; </w:t>
            </w:r>
            <w:r>
              <w:br/>
            </w:r>
            <w:r>
              <w:rPr>
                <w:rFonts w:ascii="Times New Roman"/>
                <w:b w:val="false"/>
                <w:i w:val="false"/>
                <w:color w:val="000000"/>
                <w:sz w:val="20"/>
              </w:rPr>
              <w:t>
</w:t>
            </w:r>
            <w:r>
              <w:rPr>
                <w:rFonts w:ascii="Times New Roman"/>
                <w:b w:val="false"/>
                <w:i w:val="false"/>
                <w:color w:val="000000"/>
                <w:sz w:val="20"/>
              </w:rPr>
              <w:t xml:space="preserve">улица Г.Карелина; </w:t>
            </w:r>
            <w:r>
              <w:br/>
            </w:r>
            <w:r>
              <w:rPr>
                <w:rFonts w:ascii="Times New Roman"/>
                <w:b w:val="false"/>
                <w:i w:val="false"/>
                <w:color w:val="000000"/>
                <w:sz w:val="20"/>
              </w:rPr>
              <w:t>
</w:t>
            </w:r>
            <w:r>
              <w:rPr>
                <w:rFonts w:ascii="Times New Roman"/>
                <w:b w:val="false"/>
                <w:i w:val="false"/>
                <w:color w:val="000000"/>
                <w:sz w:val="20"/>
              </w:rPr>
              <w:t xml:space="preserve">улица М.Калимова (Прибойная); </w:t>
            </w:r>
            <w:r>
              <w:br/>
            </w:r>
            <w:r>
              <w:rPr>
                <w:rFonts w:ascii="Times New Roman"/>
                <w:b w:val="false"/>
                <w:i w:val="false"/>
                <w:color w:val="000000"/>
                <w:sz w:val="20"/>
              </w:rPr>
              <w:t>
</w:t>
            </w:r>
            <w:r>
              <w:rPr>
                <w:rFonts w:ascii="Times New Roman"/>
                <w:b w:val="false"/>
                <w:i w:val="false"/>
                <w:color w:val="000000"/>
                <w:sz w:val="20"/>
              </w:rPr>
              <w:t xml:space="preserve">район парк Победы; </w:t>
            </w:r>
            <w:r>
              <w:br/>
            </w:r>
            <w:r>
              <w:rPr>
                <w:rFonts w:ascii="Times New Roman"/>
                <w:b w:val="false"/>
                <w:i w:val="false"/>
                <w:color w:val="000000"/>
                <w:sz w:val="20"/>
              </w:rPr>
              <w:t>
</w:t>
            </w:r>
            <w:r>
              <w:rPr>
                <w:rFonts w:ascii="Times New Roman"/>
                <w:b w:val="false"/>
                <w:i w:val="false"/>
                <w:color w:val="000000"/>
                <w:sz w:val="20"/>
              </w:rPr>
              <w:t xml:space="preserve">район Телецентра; </w:t>
            </w:r>
            <w:r>
              <w:br/>
            </w:r>
            <w:r>
              <w:rPr>
                <w:rFonts w:ascii="Times New Roman"/>
                <w:b w:val="false"/>
                <w:i w:val="false"/>
                <w:color w:val="000000"/>
                <w:sz w:val="20"/>
              </w:rPr>
              <w:t>
микрорайон "Акшагала"</w:t>
            </w:r>
          </w:p>
          <w:bookmarkEnd w:id="17"/>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микрорайон "Авангард-4", здание коммунально-государственного учреждения "Специализированная школа-гимназия № 30 для одаренных детей с обучением на трех языках"</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8"/>
          <w:p>
            <w:pPr>
              <w:spacing w:after="20"/>
              <w:ind w:left="20"/>
              <w:jc w:val="both"/>
            </w:pPr>
            <w:r>
              <w:rPr>
                <w:rFonts w:ascii="Times New Roman"/>
                <w:b w:val="false"/>
                <w:i w:val="false"/>
                <w:color w:val="000000"/>
                <w:sz w:val="20"/>
              </w:rPr>
              <w:t xml:space="preserve">
микрорайон "Авангард-3", дома - 24, 35, 36, 37, 38, 44, 45, 46, 47, 48, 74; </w:t>
            </w:r>
            <w:r>
              <w:br/>
            </w:r>
            <w:r>
              <w:rPr>
                <w:rFonts w:ascii="Times New Roman"/>
                <w:b w:val="false"/>
                <w:i w:val="false"/>
                <w:color w:val="000000"/>
                <w:sz w:val="20"/>
              </w:rPr>
              <w:t xml:space="preserve">
улица Курмангазы, дома - 68, 68а </w:t>
            </w:r>
          </w:p>
          <w:bookmarkEnd w:id="18"/>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Курмангазы № 7, здание коммунально- государственного казенного предприятия на праве хозяйственного ведения "Атырауский медицинский колледж" Управления здравоохранения Атырауской области</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9"/>
          <w:p>
            <w:pPr>
              <w:spacing w:after="20"/>
              <w:ind w:left="20"/>
              <w:jc w:val="both"/>
            </w:pPr>
            <w:r>
              <w:rPr>
                <w:rFonts w:ascii="Times New Roman"/>
                <w:b w:val="false"/>
                <w:i w:val="false"/>
                <w:color w:val="000000"/>
                <w:sz w:val="20"/>
              </w:rPr>
              <w:t xml:space="preserve">
микрорайон "Авангард-3", дома - 31, 32, 33, 34, 53, 73; </w:t>
            </w:r>
            <w:r>
              <w:br/>
            </w:r>
            <w:r>
              <w:rPr>
                <w:rFonts w:ascii="Times New Roman"/>
                <w:b w:val="false"/>
                <w:i w:val="false"/>
                <w:color w:val="000000"/>
                <w:sz w:val="20"/>
              </w:rPr>
              <w:t>
</w:t>
            </w:r>
            <w:r>
              <w:rPr>
                <w:rFonts w:ascii="Times New Roman"/>
                <w:b w:val="false"/>
                <w:i w:val="false"/>
                <w:color w:val="000000"/>
                <w:sz w:val="20"/>
              </w:rPr>
              <w:t xml:space="preserve">улица Л.Владимирского, дома - 99, 100, 101; </w:t>
            </w:r>
            <w:r>
              <w:br/>
            </w:r>
            <w:r>
              <w:rPr>
                <w:rFonts w:ascii="Times New Roman"/>
                <w:b w:val="false"/>
                <w:i w:val="false"/>
                <w:color w:val="000000"/>
                <w:sz w:val="20"/>
              </w:rPr>
              <w:t>
</w:t>
            </w:r>
            <w:r>
              <w:rPr>
                <w:rFonts w:ascii="Times New Roman"/>
                <w:b w:val="false"/>
                <w:i w:val="false"/>
                <w:color w:val="000000"/>
                <w:sz w:val="20"/>
              </w:rPr>
              <w:t xml:space="preserve">улица Курмангазы, дома - 1, 1а, 1б, 3, 5, 9; </w:t>
            </w:r>
            <w:r>
              <w:br/>
            </w:r>
            <w:r>
              <w:rPr>
                <w:rFonts w:ascii="Times New Roman"/>
                <w:b w:val="false"/>
                <w:i w:val="false"/>
                <w:color w:val="000000"/>
                <w:sz w:val="20"/>
              </w:rPr>
              <w:t>
микрорайон "Медиков"</w:t>
            </w:r>
          </w:p>
          <w:bookmarkEnd w:id="19"/>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микрорайон Лесхоз, строение № 28А, здание коммунально-государственного учреждения "Средняя общеобразовательная школа № 28"</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сектор микрорайона "Лесхоз"</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село Жумыскер, улица Баймуханова, № 141, здание коммунально-государственного учреждения "Средняя общеобразовательная школа имени И.Тайманова"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набережной реки Урал вдоль по улице С.Сакипова в западном направлении до улицы С.Бекмаганбетова, с улицы С.Бекмаганбетовой охватом домов с нечетной стороны к северу до пересечения улицы Кайыршахтинская, по улице Кайыршахтинская в западном направлении с охватом домов по четной стороне до улицы У.Баймуханова, по улице У.Баймуханова в южном направлении до дома №9А по улице Ынтымак, далее от дома № 9А по улице Ынтымак в юго-восточном направлении до набережной, вдоль набережной в северном направлении до улицы С.Сакипова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0"/>
          <w:p>
            <w:pPr>
              <w:spacing w:after="20"/>
              <w:ind w:left="20"/>
              <w:jc w:val="both"/>
            </w:pPr>
            <w:r>
              <w:rPr>
                <w:rFonts w:ascii="Times New Roman"/>
                <w:b w:val="false"/>
                <w:i w:val="false"/>
                <w:color w:val="000000"/>
                <w:sz w:val="20"/>
              </w:rPr>
              <w:t xml:space="preserve">
город Атырау, улица Курмангазы № 7, здание коммунально- </w:t>
            </w:r>
            <w:r>
              <w:br/>
            </w:r>
            <w:r>
              <w:rPr>
                <w:rFonts w:ascii="Times New Roman"/>
                <w:b w:val="false"/>
                <w:i w:val="false"/>
                <w:color w:val="000000"/>
                <w:sz w:val="20"/>
              </w:rPr>
              <w:t>
государственного казенного предприятия на праве хозяйственного ведения "Атырауский медицинский колледж" Управления здравоохранения Атырауской области</w:t>
            </w:r>
          </w:p>
          <w:bookmarkEnd w:id="20"/>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Рембаза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село Еркинкала, улица Д.Ескалиева, строение № 29, здание коммунально- государственного учреждения "Средняя общеобразовательная школа Еркинкала"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Еркинкала, Еркинкалинского сельского округа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район Сары Узек, дом № 16, здание коммунально- государственного казенного предприятия "Атырауский областной противотуберкулезный диспансер" Управления здравоохранения Атырауской области</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"Атырауский областной противотуберкулезный диспансер"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1"/>
          <w:p>
            <w:pPr>
              <w:spacing w:after="20"/>
              <w:ind w:left="20"/>
              <w:jc w:val="both"/>
            </w:pPr>
            <w:r>
              <w:rPr>
                <w:rFonts w:ascii="Times New Roman"/>
                <w:b w:val="false"/>
                <w:i w:val="false"/>
                <w:color w:val="000000"/>
                <w:sz w:val="20"/>
              </w:rPr>
              <w:t>
Закрытый</w:t>
            </w:r>
            <w:r>
              <w:br/>
            </w:r>
            <w:r>
              <w:rPr>
                <w:rFonts w:ascii="Times New Roman"/>
                <w:b w:val="false"/>
                <w:i w:val="false"/>
                <w:color w:val="000000"/>
                <w:sz w:val="20"/>
              </w:rPr>
              <w:t>
участок</w:t>
            </w:r>
          </w:p>
          <w:bookmarkEnd w:id="21"/>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А.Л.Владимирского, строение № 22А, здание коммунально- государственного предприятие на праве хозяйственного ведения "Атырауский областной перинатальный центр" Управления здравоохранения Атырауской области</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"Атырауский областной родильный дом"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2"/>
          <w:p>
            <w:pPr>
              <w:spacing w:after="20"/>
              <w:ind w:left="20"/>
              <w:jc w:val="both"/>
            </w:pPr>
            <w:r>
              <w:rPr>
                <w:rFonts w:ascii="Times New Roman"/>
                <w:b w:val="false"/>
                <w:i w:val="false"/>
                <w:color w:val="000000"/>
                <w:sz w:val="20"/>
              </w:rPr>
              <w:t>
Закрытый</w:t>
            </w:r>
            <w:r>
              <w:br/>
            </w:r>
            <w:r>
              <w:rPr>
                <w:rFonts w:ascii="Times New Roman"/>
                <w:b w:val="false"/>
                <w:i w:val="false"/>
                <w:color w:val="000000"/>
                <w:sz w:val="20"/>
              </w:rPr>
              <w:t>
участок</w:t>
            </w:r>
          </w:p>
          <w:bookmarkEnd w:id="22"/>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Владимирского, № 2, здание коммунально- государственного предприятия на праве хозяйственного ведения "Атырауский областной онкологический диспансер" Управления здравоохранения Атырауской области</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"Атырауский областной онкологический диспансер"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3"/>
          <w:p>
            <w:pPr>
              <w:spacing w:after="20"/>
              <w:ind w:left="20"/>
              <w:jc w:val="both"/>
            </w:pPr>
            <w:r>
              <w:rPr>
                <w:rFonts w:ascii="Times New Roman"/>
                <w:b w:val="false"/>
                <w:i w:val="false"/>
                <w:color w:val="000000"/>
                <w:sz w:val="20"/>
              </w:rPr>
              <w:t>
Закрытый</w:t>
            </w:r>
            <w:r>
              <w:br/>
            </w:r>
            <w:r>
              <w:rPr>
                <w:rFonts w:ascii="Times New Roman"/>
                <w:b w:val="false"/>
                <w:i w:val="false"/>
                <w:color w:val="000000"/>
                <w:sz w:val="20"/>
              </w:rPr>
              <w:t>
участок</w:t>
            </w:r>
          </w:p>
          <w:bookmarkEnd w:id="23"/>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4"/>
          <w:p>
            <w:pPr>
              <w:spacing w:after="20"/>
              <w:ind w:left="20"/>
              <w:jc w:val="both"/>
            </w:pPr>
            <w:r>
              <w:rPr>
                <w:rFonts w:ascii="Times New Roman"/>
                <w:b w:val="false"/>
                <w:i w:val="false"/>
                <w:color w:val="000000"/>
                <w:sz w:val="20"/>
              </w:rPr>
              <w:t xml:space="preserve">
город Атырау, улица Владимирского, </w:t>
            </w:r>
            <w:r>
              <w:br/>
            </w:r>
            <w:r>
              <w:rPr>
                <w:rFonts w:ascii="Times New Roman"/>
                <w:b w:val="false"/>
                <w:i w:val="false"/>
                <w:color w:val="000000"/>
                <w:sz w:val="20"/>
              </w:rPr>
              <w:t>
№ 98, здание коммунально- государственного предприятия на праве хозяйственного ведения "Атырауская областная больница" Управления здравоохранения Атырауской области</w:t>
            </w:r>
          </w:p>
          <w:bookmarkEnd w:id="24"/>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областная больница"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5"/>
          <w:p>
            <w:pPr>
              <w:spacing w:after="20"/>
              <w:ind w:left="20"/>
              <w:jc w:val="both"/>
            </w:pPr>
            <w:r>
              <w:rPr>
                <w:rFonts w:ascii="Times New Roman"/>
                <w:b w:val="false"/>
                <w:i w:val="false"/>
                <w:color w:val="000000"/>
                <w:sz w:val="20"/>
              </w:rPr>
              <w:t>
Закрытый</w:t>
            </w:r>
            <w:r>
              <w:br/>
            </w:r>
            <w:r>
              <w:rPr>
                <w:rFonts w:ascii="Times New Roman"/>
                <w:b w:val="false"/>
                <w:i w:val="false"/>
                <w:color w:val="000000"/>
                <w:sz w:val="20"/>
              </w:rPr>
              <w:t>
участок</w:t>
            </w:r>
          </w:p>
          <w:bookmarkEnd w:id="25"/>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проспект Бейбарыса, строение № 412, здание коммунально- государственного предприятия на праве хозяйственного ведения "Атырауская областная больница № 2" Управления здравоохранения Атырауской области</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областная инфекционная больница"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6"/>
          <w:p>
            <w:pPr>
              <w:spacing w:after="20"/>
              <w:ind w:left="20"/>
              <w:jc w:val="both"/>
            </w:pPr>
            <w:r>
              <w:rPr>
                <w:rFonts w:ascii="Times New Roman"/>
                <w:b w:val="false"/>
                <w:i w:val="false"/>
                <w:color w:val="000000"/>
                <w:sz w:val="20"/>
              </w:rPr>
              <w:t>
Закрытый</w:t>
            </w:r>
            <w:r>
              <w:br/>
            </w:r>
            <w:r>
              <w:rPr>
                <w:rFonts w:ascii="Times New Roman"/>
                <w:b w:val="false"/>
                <w:i w:val="false"/>
                <w:color w:val="000000"/>
                <w:sz w:val="20"/>
              </w:rPr>
              <w:t>
участок</w:t>
            </w:r>
          </w:p>
          <w:bookmarkEnd w:id="26"/>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7"/>
          <w:p>
            <w:pPr>
              <w:spacing w:after="20"/>
              <w:ind w:left="20"/>
              <w:jc w:val="both"/>
            </w:pPr>
            <w:r>
              <w:rPr>
                <w:rFonts w:ascii="Times New Roman"/>
                <w:b w:val="false"/>
                <w:i w:val="false"/>
                <w:color w:val="000000"/>
                <w:sz w:val="20"/>
              </w:rPr>
              <w:t xml:space="preserve">
город Атырау, жилой массив Оркен, улица С.Шуреева, строение № 90А, здание коммунально-государственного </w:t>
            </w:r>
            <w:r>
              <w:br/>
            </w:r>
            <w:r>
              <w:rPr>
                <w:rFonts w:ascii="Times New Roman"/>
                <w:b w:val="false"/>
                <w:i w:val="false"/>
                <w:color w:val="000000"/>
                <w:sz w:val="20"/>
              </w:rPr>
              <w:t>
учреждения "Школа-гимназия № 35 имени Хамита Ергалиева"</w:t>
            </w:r>
          </w:p>
          <w:bookmarkEnd w:id="27"/>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канала Ерик-Мостовой с охватом домов нечетной строны улицы Акын Сара на юго-восток до улицы С.Шуреева, от улицы С.Шуреева до улицы №39 с охватом четной стороны по южному направлению, от улицы №39 по северно-западному направлению до пересечении улицы №1, далее с охватом домов улицы №1 по юго-западному направлению до улицы № 39, с охватом домов улицы № 39 до канала Ерик- Мостовой, далее по каналу Ерик-Мостовой по северно- восточному направлению до улицы Акын Сара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Еркинкалинский сельский округ, село Ракуша, улица Казахстан, строение № 16, здание коммунального государственного учреждения "Средняя общеобразовательная школа имени М.Утемисова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Ракуша Еркинкалинского сельского округа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Баймуханова, № 16, здание республиканского государственного учреждения "Управление юстиции города Атырау Департамента юстиции Атырауской области Министерства юстиции Республики Казахстан"</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набережной реки Урал по улице Н.Неверева (Огородный) в юго-восточном направлении до улицы М.Баймуханова, далее по улице М.Баймуханова в северо-восточную сторону до улицы Т.Амандосова, с улицы Т.Амандосова по южному направлению до улицы А.Грибоедова, с улицы А.Грибоедова с охватом домов (нечетный стороны) в западном направлении до улицы М.Баймуханова, далее с улицы М.Баймуханова с охватом домов (четный стороны) на юго-запад по набережной реки Урал до улицы Н.Неверева (Огородный)</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8"/>
          <w:p>
            <w:pPr>
              <w:spacing w:after="20"/>
              <w:ind w:left="20"/>
              <w:jc w:val="both"/>
            </w:pPr>
            <w:r>
              <w:rPr>
                <w:rFonts w:ascii="Times New Roman"/>
                <w:b w:val="false"/>
                <w:i w:val="false"/>
                <w:color w:val="000000"/>
                <w:sz w:val="20"/>
              </w:rPr>
              <w:t xml:space="preserve">
город Атырау, улица Муса Баймуханова, </w:t>
            </w:r>
            <w:r>
              <w:br/>
            </w:r>
            <w:r>
              <w:rPr>
                <w:rFonts w:ascii="Times New Roman"/>
                <w:b w:val="false"/>
                <w:i w:val="false"/>
                <w:color w:val="000000"/>
                <w:sz w:val="20"/>
              </w:rPr>
              <w:t>
</w:t>
            </w:r>
            <w:r>
              <w:rPr>
                <w:rFonts w:ascii="Times New Roman"/>
                <w:b w:val="false"/>
                <w:i w:val="false"/>
                <w:color w:val="000000"/>
                <w:sz w:val="20"/>
              </w:rPr>
              <w:t xml:space="preserve">строение № 16, здание </w:t>
            </w:r>
            <w:r>
              <w:br/>
            </w:r>
            <w:r>
              <w:rPr>
                <w:rFonts w:ascii="Times New Roman"/>
                <w:b w:val="false"/>
                <w:i w:val="false"/>
                <w:color w:val="000000"/>
                <w:sz w:val="20"/>
              </w:rPr>
              <w:t>
коммунально- государственного учреждения "Средняя общеобразовательная школа № 18 имени Н.Крупской"</w:t>
            </w:r>
          </w:p>
          <w:bookmarkEnd w:id="28"/>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набережной реки Урал с охватом нечетной стороны улицы М.Баймуханова по северо-восточному направлению до улицы А.Грибоедова, с охватом домов нечетной стороны улицы А.Грибоедова в восточном направлении до улицы Ж.Танкыбаева (С.Киров), с улицы Ж.Танкыбаева с охватом домов (нечетный стороны) в южном направлении до пересечения улицы Б.Майлина, далее с охватом домов четной стороны улицы Б.Майлина на запад до набережной реки Урал, далее по набережной реки Урал по северо-западному направлению до улицы М.Баймуханова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проспект Бейбарыса, строение № 36, здание коммунально-государственного учреждения "Средняя общеобразовательная школа № 10 имени С.Муканова"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пересечении улиц Г.Абдрахманова и Т.Амандосова с охватом домов нечетной стороны улицы Т.Амандосова по южному направлению до проспекта Султана Бейбарыса, от проспекта Султана Бейбарыса по восточному направлению до улицы Желтоксан, с охватом домов улицы Желтоксан по южному направлению до улицы Б.Майлина, далее с охватом домов четной строны улицы Б.Майлина по западному направлению до улицы Ж.Танкибаева, с охватом домов четной стороны улицы Ж.Танкибаева по северному направлению до улицы Г.Абдрахманова, далее с охватом нечетной стороны улицы по восточному направлению до улицы Т.Амандосова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проспект Азаттыка, № 1, здание "Атырауского университета нефти и газа"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набережной реки Урал с охватом домов нечетной стороны улицы Б.Майлина по восточному направлению до улицы Сагиз, с охватом домов нечетной стороны улицы Сагиз по южному направлению до улицы Доссорская, далее по улице Доссорская по западному направлению до пересечения улицы М.Темирханова, по улице М.Темирханова на запад по набережной реки Урал до улицы Б.Майлина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9"/>
          <w:p>
            <w:pPr>
              <w:spacing w:after="20"/>
              <w:ind w:left="20"/>
              <w:jc w:val="both"/>
            </w:pPr>
            <w:r>
              <w:rPr>
                <w:rFonts w:ascii="Times New Roman"/>
                <w:b w:val="false"/>
                <w:i w:val="false"/>
                <w:color w:val="000000"/>
                <w:sz w:val="20"/>
              </w:rPr>
              <w:t>
город Атырау, улица Б.Момышулы, № 1, здание товарищества с ограниченной ответственностью "Дворец культуры нефтяников имени</w:t>
            </w:r>
            <w:r>
              <w:br/>
            </w:r>
            <w:r>
              <w:rPr>
                <w:rFonts w:ascii="Times New Roman"/>
                <w:b w:val="false"/>
                <w:i w:val="false"/>
                <w:color w:val="000000"/>
                <w:sz w:val="20"/>
              </w:rPr>
              <w:t>
Д.Нурпеисовой"</w:t>
            </w:r>
          </w:p>
          <w:bookmarkEnd w:id="29"/>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0"/>
          <w:p>
            <w:pPr>
              <w:spacing w:after="20"/>
              <w:ind w:left="20"/>
              <w:jc w:val="both"/>
            </w:pPr>
            <w:r>
              <w:rPr>
                <w:rFonts w:ascii="Times New Roman"/>
                <w:b w:val="false"/>
                <w:i w:val="false"/>
                <w:color w:val="000000"/>
                <w:sz w:val="20"/>
              </w:rPr>
              <w:t xml:space="preserve">
улица Ш.Валиханова, дома – 6а, 9а; </w:t>
            </w:r>
            <w:r>
              <w:br/>
            </w:r>
            <w:r>
              <w:rPr>
                <w:rFonts w:ascii="Times New Roman"/>
                <w:b w:val="false"/>
                <w:i w:val="false"/>
                <w:color w:val="000000"/>
                <w:sz w:val="20"/>
              </w:rPr>
              <w:t>
</w:t>
            </w:r>
            <w:r>
              <w:rPr>
                <w:rFonts w:ascii="Times New Roman"/>
                <w:b w:val="false"/>
                <w:i w:val="false"/>
                <w:color w:val="000000"/>
                <w:sz w:val="20"/>
              </w:rPr>
              <w:t xml:space="preserve">улица Б.Момышулы, дома - 6, 7, 8, 8а, 10, 12; </w:t>
            </w:r>
            <w:r>
              <w:br/>
            </w:r>
            <w:r>
              <w:rPr>
                <w:rFonts w:ascii="Times New Roman"/>
                <w:b w:val="false"/>
                <w:i w:val="false"/>
                <w:color w:val="000000"/>
                <w:sz w:val="20"/>
              </w:rPr>
              <w:t>
</w:t>
            </w:r>
            <w:r>
              <w:rPr>
                <w:rFonts w:ascii="Times New Roman"/>
                <w:b w:val="false"/>
                <w:i w:val="false"/>
                <w:color w:val="000000"/>
                <w:sz w:val="20"/>
              </w:rPr>
              <w:t xml:space="preserve">улица М.Утемисов, дома – 87б, 112, 114; </w:t>
            </w:r>
            <w:r>
              <w:br/>
            </w:r>
            <w:r>
              <w:rPr>
                <w:rFonts w:ascii="Times New Roman"/>
                <w:b w:val="false"/>
                <w:i w:val="false"/>
                <w:color w:val="000000"/>
                <w:sz w:val="20"/>
              </w:rPr>
              <w:t>
</w:t>
            </w:r>
            <w:r>
              <w:rPr>
                <w:rFonts w:ascii="Times New Roman"/>
                <w:b w:val="false"/>
                <w:i w:val="false"/>
                <w:color w:val="000000"/>
                <w:sz w:val="20"/>
              </w:rPr>
              <w:t xml:space="preserve">проспект Азаттык, дома – 5, 5а, 5б, 5в, 13, 15, 40а; </w:t>
            </w:r>
            <w:r>
              <w:br/>
            </w:r>
            <w:r>
              <w:rPr>
                <w:rFonts w:ascii="Times New Roman"/>
                <w:b w:val="false"/>
                <w:i w:val="false"/>
                <w:color w:val="000000"/>
                <w:sz w:val="20"/>
              </w:rPr>
              <w:t>
</w:t>
            </w:r>
            <w:r>
              <w:rPr>
                <w:rFonts w:ascii="Times New Roman"/>
                <w:b w:val="false"/>
                <w:i w:val="false"/>
                <w:color w:val="000000"/>
                <w:sz w:val="20"/>
              </w:rPr>
              <w:t xml:space="preserve">микрорайон "Центральный"; </w:t>
            </w:r>
            <w:r>
              <w:br/>
            </w:r>
            <w:r>
              <w:rPr>
                <w:rFonts w:ascii="Times New Roman"/>
                <w:b w:val="false"/>
                <w:i w:val="false"/>
                <w:color w:val="000000"/>
                <w:sz w:val="20"/>
              </w:rPr>
              <w:t>
</w:t>
            </w:r>
            <w:r>
              <w:rPr>
                <w:rFonts w:ascii="Times New Roman"/>
                <w:b w:val="false"/>
                <w:i w:val="false"/>
                <w:color w:val="000000"/>
                <w:sz w:val="20"/>
              </w:rPr>
              <w:t xml:space="preserve">улица К.Смагулова, дома – 2, 2а, 10, 12; </w:t>
            </w:r>
            <w:r>
              <w:br/>
            </w:r>
            <w:r>
              <w:rPr>
                <w:rFonts w:ascii="Times New Roman"/>
                <w:b w:val="false"/>
                <w:i w:val="false"/>
                <w:color w:val="000000"/>
                <w:sz w:val="20"/>
              </w:rPr>
              <w:t>
</w:t>
            </w:r>
            <w:r>
              <w:rPr>
                <w:rFonts w:ascii="Times New Roman"/>
                <w:b w:val="false"/>
                <w:i w:val="false"/>
                <w:color w:val="000000"/>
                <w:sz w:val="20"/>
              </w:rPr>
              <w:t xml:space="preserve">улица Пионерская; </w:t>
            </w:r>
            <w:r>
              <w:br/>
            </w:r>
            <w:r>
              <w:rPr>
                <w:rFonts w:ascii="Times New Roman"/>
                <w:b w:val="false"/>
                <w:i w:val="false"/>
                <w:color w:val="000000"/>
                <w:sz w:val="20"/>
              </w:rPr>
              <w:t>
улица Абая, дома – 6, 6а</w:t>
            </w:r>
          </w:p>
          <w:bookmarkEnd w:id="30"/>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Абая, № 5, здание акционерного общества "Научно-исследовательский и проектный институт "Каспиймунайгаз"</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набережной реки Урал по улице Абая на восток до улицы М.Утемисова, далее по улице М.Утемисова по южному направлению до улицы Ж.Досмухамедова, по улице Ж.Досмухамедова на запад до набережной реки Урал, от набережной реки Урал по северному направлению до улицы Абая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Алипова, дом № 3а, здание товарищества с ограниченной ответственностью "Тағылым"</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набережной реки Урал по улице Ж.Досмухамедова на восток до проспекта Азаттык, далее от проспекта Азаттык в южном направлении с охватом площади Курмангазы в западном направлении до набережной реки Урал, от набережной реки Урал по северному направлению до улицы Ж.Досмухамедова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1"/>
          <w:p>
            <w:pPr>
              <w:spacing w:after="20"/>
              <w:ind w:left="20"/>
              <w:jc w:val="both"/>
            </w:pPr>
            <w:r>
              <w:rPr>
                <w:rFonts w:ascii="Times New Roman"/>
                <w:b w:val="false"/>
                <w:i w:val="false"/>
                <w:color w:val="000000"/>
                <w:sz w:val="20"/>
              </w:rPr>
              <w:t xml:space="preserve">
город Атырау, улица Махамбета, строение № 111, здание </w:t>
            </w:r>
            <w:r>
              <w:br/>
            </w:r>
            <w:r>
              <w:rPr>
                <w:rFonts w:ascii="Times New Roman"/>
                <w:b w:val="false"/>
                <w:i w:val="false"/>
                <w:color w:val="000000"/>
                <w:sz w:val="20"/>
              </w:rPr>
              <w:t>
коммунально-государственного учреждения "Средняя общеобразовательная школа № 12 имени Ф.Досымовой"</w:t>
            </w:r>
          </w:p>
          <w:bookmarkEnd w:id="31"/>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пересечения проспекта Азаттык и улицы Ж.Досмухамедова по восточному направлению до улицы М.Утемисова, по улице М.Утемисова по юго-западному направлению до пересечения проспекта Азаттык, далее на север до улицы Ж.Досмухамедова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2"/>
          <w:p>
            <w:pPr>
              <w:spacing w:after="20"/>
              <w:ind w:left="20"/>
              <w:jc w:val="both"/>
            </w:pPr>
            <w:r>
              <w:rPr>
                <w:rFonts w:ascii="Times New Roman"/>
                <w:b w:val="false"/>
                <w:i w:val="false"/>
                <w:color w:val="000000"/>
                <w:sz w:val="20"/>
              </w:rPr>
              <w:t xml:space="preserve">
город Атырау, </w:t>
            </w:r>
            <w:r>
              <w:br/>
            </w:r>
            <w:r>
              <w:rPr>
                <w:rFonts w:ascii="Times New Roman"/>
                <w:b w:val="false"/>
                <w:i w:val="false"/>
                <w:color w:val="000000"/>
                <w:sz w:val="20"/>
              </w:rPr>
              <w:t>
улица Канцева, строение № 1А, здание коммунально- государственного учреждения "Национальная школа- гимназия № 13 имени Д.Байбосынова"</w:t>
            </w:r>
          </w:p>
          <w:bookmarkEnd w:id="32"/>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3"/>
          <w:p>
            <w:pPr>
              <w:spacing w:after="20"/>
              <w:ind w:left="20"/>
              <w:jc w:val="both"/>
            </w:pPr>
            <w:r>
              <w:rPr>
                <w:rFonts w:ascii="Times New Roman"/>
                <w:b w:val="false"/>
                <w:i w:val="false"/>
                <w:color w:val="000000"/>
                <w:sz w:val="20"/>
              </w:rPr>
              <w:t>
улица Ш.Валиханова, дома – 12,13А блок,13Б блок, 13В блок, 14,16,19 19-1 блок,19-2 блок, 21-1блок, 21-2 блок, 21Б-1 блок, 21Б-2 блок,</w:t>
            </w:r>
            <w:r>
              <w:br/>
            </w:r>
            <w:r>
              <w:rPr>
                <w:rFonts w:ascii="Times New Roman"/>
                <w:b w:val="false"/>
                <w:i w:val="false"/>
                <w:color w:val="000000"/>
                <w:sz w:val="20"/>
              </w:rPr>
              <w:t>
</w:t>
            </w:r>
            <w:r>
              <w:rPr>
                <w:rFonts w:ascii="Times New Roman"/>
                <w:b w:val="false"/>
                <w:i w:val="false"/>
                <w:color w:val="000000"/>
                <w:sz w:val="20"/>
              </w:rPr>
              <w:t xml:space="preserve">М.Утемисова, дома – 114а, 114б; </w:t>
            </w:r>
            <w:r>
              <w:br/>
            </w:r>
            <w:r>
              <w:rPr>
                <w:rFonts w:ascii="Times New Roman"/>
                <w:b w:val="false"/>
                <w:i w:val="false"/>
                <w:color w:val="000000"/>
                <w:sz w:val="20"/>
              </w:rPr>
              <w:t>
</w:t>
            </w:r>
            <w:r>
              <w:rPr>
                <w:rFonts w:ascii="Times New Roman"/>
                <w:b w:val="false"/>
                <w:i w:val="false"/>
                <w:color w:val="000000"/>
                <w:sz w:val="20"/>
              </w:rPr>
              <w:t xml:space="preserve">улица Абая, дома - 11, 11а, 13, 13а,14а, 15, 16а, 18; </w:t>
            </w:r>
            <w:r>
              <w:br/>
            </w:r>
            <w:r>
              <w:rPr>
                <w:rFonts w:ascii="Times New Roman"/>
                <w:b w:val="false"/>
                <w:i w:val="false"/>
                <w:color w:val="000000"/>
                <w:sz w:val="20"/>
              </w:rPr>
              <w:t>
</w:t>
            </w:r>
            <w:r>
              <w:rPr>
                <w:rFonts w:ascii="Times New Roman"/>
                <w:b w:val="false"/>
                <w:i w:val="false"/>
                <w:color w:val="000000"/>
                <w:sz w:val="20"/>
              </w:rPr>
              <w:t xml:space="preserve">улица Г.Канцева, дома – 1, 2, 2А, 3, 3А, 4, 4А, 5, 6, 6А, 7, 7А, 7Б, 7Е, 7Г, 11, 14, 14А; </w:t>
            </w:r>
            <w:r>
              <w:br/>
            </w:r>
            <w:r>
              <w:rPr>
                <w:rFonts w:ascii="Times New Roman"/>
                <w:b w:val="false"/>
                <w:i w:val="false"/>
                <w:color w:val="000000"/>
                <w:sz w:val="20"/>
              </w:rPr>
              <w:t>
улица Б.Момышулы, дома - 15, 17, 19, 21, 23, 25, 27</w:t>
            </w:r>
          </w:p>
          <w:bookmarkEnd w:id="33"/>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Махамбета, № 118/2, здание коммунально-государственного учреждения "Средняя общеобразовательная школа № 21 имени Жамбыла"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4"/>
          <w:p>
            <w:pPr>
              <w:spacing w:after="20"/>
              <w:ind w:left="20"/>
              <w:jc w:val="both"/>
            </w:pPr>
            <w:r>
              <w:rPr>
                <w:rFonts w:ascii="Times New Roman"/>
                <w:b w:val="false"/>
                <w:i w:val="false"/>
                <w:color w:val="000000"/>
                <w:sz w:val="20"/>
              </w:rPr>
              <w:t>
улица М.Утемисова, дома – 116, 116а, 116г, 116а/1, 116/2, 118а, 118б, 118в, 118г;</w:t>
            </w:r>
            <w:r>
              <w:br/>
            </w:r>
            <w:r>
              <w:rPr>
                <w:rFonts w:ascii="Times New Roman"/>
                <w:b w:val="false"/>
                <w:i w:val="false"/>
                <w:color w:val="000000"/>
                <w:sz w:val="20"/>
              </w:rPr>
              <w:t>
улица Абая, дома - 15а, 17а, 17, 19, 21, 25а, 3а, 26, 28, 28а, 28б, 30, 32, 34</w:t>
            </w:r>
          </w:p>
          <w:bookmarkEnd w:id="34"/>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Ш.Валиханова, строение № 89А, здание коммунально- государственного учреждения "Средняя общеобразовательная школа № 9 имени Ч.Валиханова"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5"/>
          <w:p>
            <w:pPr>
              <w:spacing w:after="20"/>
              <w:ind w:left="20"/>
              <w:jc w:val="both"/>
            </w:pPr>
            <w:r>
              <w:rPr>
                <w:rFonts w:ascii="Times New Roman"/>
                <w:b w:val="false"/>
                <w:i w:val="false"/>
                <w:color w:val="000000"/>
                <w:sz w:val="20"/>
              </w:rPr>
              <w:t xml:space="preserve">
улица С.Датова, дома - 99, 101, 103, 105, 107, 109, 121, 123, 125, 127, 129; </w:t>
            </w:r>
            <w:r>
              <w:br/>
            </w:r>
            <w:r>
              <w:rPr>
                <w:rFonts w:ascii="Times New Roman"/>
                <w:b w:val="false"/>
                <w:i w:val="false"/>
                <w:color w:val="000000"/>
                <w:sz w:val="20"/>
              </w:rPr>
              <w:t>
</w:t>
            </w:r>
            <w:r>
              <w:rPr>
                <w:rFonts w:ascii="Times New Roman"/>
                <w:b w:val="false"/>
                <w:i w:val="false"/>
                <w:color w:val="000000"/>
                <w:sz w:val="20"/>
              </w:rPr>
              <w:t xml:space="preserve">улица Кабанбай батыра (Паровозников), дома – 12, 14, 16, 18, 20, 22, 24, 26, 32, 38, 40, 42, 1, 3, 5, 7, 11, 13, 15, 19, 21, 23, 25, 27; </w:t>
            </w:r>
            <w:r>
              <w:br/>
            </w:r>
            <w:r>
              <w:rPr>
                <w:rFonts w:ascii="Times New Roman"/>
                <w:b w:val="false"/>
                <w:i w:val="false"/>
                <w:color w:val="000000"/>
                <w:sz w:val="20"/>
              </w:rPr>
              <w:t>
</w:t>
            </w:r>
            <w:r>
              <w:rPr>
                <w:rFonts w:ascii="Times New Roman"/>
                <w:b w:val="false"/>
                <w:i w:val="false"/>
                <w:color w:val="000000"/>
                <w:sz w:val="20"/>
              </w:rPr>
              <w:t xml:space="preserve">Ш.Валиханова, дома - 78, 80, 82, 84, 85, 87, 89, 91, 93, 109, 111, 113; </w:t>
            </w:r>
            <w:r>
              <w:br/>
            </w:r>
            <w:r>
              <w:rPr>
                <w:rFonts w:ascii="Times New Roman"/>
                <w:b w:val="false"/>
                <w:i w:val="false"/>
                <w:color w:val="000000"/>
                <w:sz w:val="20"/>
              </w:rPr>
              <w:t>
</w:t>
            </w:r>
            <w:r>
              <w:rPr>
                <w:rFonts w:ascii="Times New Roman"/>
                <w:b w:val="false"/>
                <w:i w:val="false"/>
                <w:color w:val="000000"/>
                <w:sz w:val="20"/>
              </w:rPr>
              <w:t xml:space="preserve">проезд Анет баба (Поселковый), дома – 2, 3, 5, 3а; </w:t>
            </w:r>
            <w:r>
              <w:br/>
            </w:r>
            <w:r>
              <w:rPr>
                <w:rFonts w:ascii="Times New Roman"/>
                <w:b w:val="false"/>
                <w:i w:val="false"/>
                <w:color w:val="000000"/>
                <w:sz w:val="20"/>
              </w:rPr>
              <w:t>
</w:t>
            </w:r>
            <w:r>
              <w:rPr>
                <w:rFonts w:ascii="Times New Roman"/>
                <w:b w:val="false"/>
                <w:i w:val="false"/>
                <w:color w:val="000000"/>
                <w:sz w:val="20"/>
              </w:rPr>
              <w:t xml:space="preserve">проезд Ленинградский, дома - 1, 3, 6, 7, 9; </w:t>
            </w:r>
            <w:r>
              <w:br/>
            </w:r>
            <w:r>
              <w:rPr>
                <w:rFonts w:ascii="Times New Roman"/>
                <w:b w:val="false"/>
                <w:i w:val="false"/>
                <w:color w:val="000000"/>
                <w:sz w:val="20"/>
              </w:rPr>
              <w:t>
</w:t>
            </w:r>
            <w:r>
              <w:rPr>
                <w:rFonts w:ascii="Times New Roman"/>
                <w:b w:val="false"/>
                <w:i w:val="false"/>
                <w:color w:val="000000"/>
                <w:sz w:val="20"/>
              </w:rPr>
              <w:t xml:space="preserve">улица Когалы (Бауманцева), дома - 1, 3, 7, 8, 9, 10, 1а, 9б, 9а, 43, 67; </w:t>
            </w:r>
            <w:r>
              <w:br/>
            </w:r>
            <w:r>
              <w:rPr>
                <w:rFonts w:ascii="Times New Roman"/>
                <w:b w:val="false"/>
                <w:i w:val="false"/>
                <w:color w:val="000000"/>
                <w:sz w:val="20"/>
              </w:rPr>
              <w:t>
</w:t>
            </w:r>
            <w:r>
              <w:rPr>
                <w:rFonts w:ascii="Times New Roman"/>
                <w:b w:val="false"/>
                <w:i w:val="false"/>
                <w:color w:val="000000"/>
                <w:sz w:val="20"/>
              </w:rPr>
              <w:t xml:space="preserve">улица Тауекел хан (Поселковая), дома - 1, 2, 11, 17, 2а, 7/1, 7/2, 2/2, 2/1, 2/3, 2б, 61, 3; </w:t>
            </w:r>
            <w:r>
              <w:br/>
            </w:r>
            <w:r>
              <w:rPr>
                <w:rFonts w:ascii="Times New Roman"/>
                <w:b w:val="false"/>
                <w:i w:val="false"/>
                <w:color w:val="000000"/>
                <w:sz w:val="20"/>
              </w:rPr>
              <w:t>
</w:t>
            </w:r>
            <w:r>
              <w:rPr>
                <w:rFonts w:ascii="Times New Roman"/>
                <w:b w:val="false"/>
                <w:i w:val="false"/>
                <w:color w:val="000000"/>
                <w:sz w:val="20"/>
              </w:rPr>
              <w:t xml:space="preserve">микрорайон "СМП-136", дома - 1, 2, 3, 4, 5, 6, 7, 8; </w:t>
            </w:r>
            <w:r>
              <w:br/>
            </w:r>
            <w:r>
              <w:rPr>
                <w:rFonts w:ascii="Times New Roman"/>
                <w:b w:val="false"/>
                <w:i w:val="false"/>
                <w:color w:val="000000"/>
                <w:sz w:val="20"/>
              </w:rPr>
              <w:t>
</w:t>
            </w:r>
            <w:r>
              <w:rPr>
                <w:rFonts w:ascii="Times New Roman"/>
                <w:b w:val="false"/>
                <w:i w:val="false"/>
                <w:color w:val="000000"/>
                <w:sz w:val="20"/>
              </w:rPr>
              <w:t>микрорайон "СМП-136", частный сектор, дома – 1, 2, 3а, 7а, 9, 12а, 13, 15, 21, 21а, 21б, 23, 24, 26, 34, 37, 38, 40, 56, 57а, 58, 62, 68, 75а, 77;</w:t>
            </w:r>
            <w:r>
              <w:br/>
            </w:r>
            <w:r>
              <w:rPr>
                <w:rFonts w:ascii="Times New Roman"/>
                <w:b w:val="false"/>
                <w:i w:val="false"/>
                <w:color w:val="000000"/>
                <w:sz w:val="20"/>
              </w:rPr>
              <w:t>
</w:t>
            </w:r>
            <w:r>
              <w:rPr>
                <w:rFonts w:ascii="Times New Roman"/>
                <w:b w:val="false"/>
                <w:i w:val="false"/>
                <w:color w:val="000000"/>
                <w:sz w:val="20"/>
              </w:rPr>
              <w:t xml:space="preserve">проезд Тумар ханша (Макатский), дома - 51, 53, 55, 57,59; </w:t>
            </w:r>
            <w:r>
              <w:br/>
            </w:r>
            <w:r>
              <w:rPr>
                <w:rFonts w:ascii="Times New Roman"/>
                <w:b w:val="false"/>
                <w:i w:val="false"/>
                <w:color w:val="000000"/>
                <w:sz w:val="20"/>
              </w:rPr>
              <w:t>
</w:t>
            </w:r>
            <w:r>
              <w:rPr>
                <w:rFonts w:ascii="Times New Roman"/>
                <w:b w:val="false"/>
                <w:i w:val="false"/>
                <w:color w:val="000000"/>
                <w:sz w:val="20"/>
              </w:rPr>
              <w:t xml:space="preserve">проезд К.Азербаев (Доссорский), дома - 70, 72, 74, 94, 71, 73, 75, 77; </w:t>
            </w:r>
            <w:r>
              <w:br/>
            </w:r>
            <w:r>
              <w:rPr>
                <w:rFonts w:ascii="Times New Roman"/>
                <w:b w:val="false"/>
                <w:i w:val="false"/>
                <w:color w:val="000000"/>
                <w:sz w:val="20"/>
              </w:rPr>
              <w:t>
</w:t>
            </w:r>
            <w:r>
              <w:rPr>
                <w:rFonts w:ascii="Times New Roman"/>
                <w:b w:val="false"/>
                <w:i w:val="false"/>
                <w:color w:val="000000"/>
                <w:sz w:val="20"/>
              </w:rPr>
              <w:t xml:space="preserve">проезд Жангир хана (Заводской), дома - 72, 74, 76, 78, 75, 77, 79, 80, 81; </w:t>
            </w:r>
            <w:r>
              <w:br/>
            </w:r>
            <w:r>
              <w:rPr>
                <w:rFonts w:ascii="Times New Roman"/>
                <w:b w:val="false"/>
                <w:i w:val="false"/>
                <w:color w:val="000000"/>
                <w:sz w:val="20"/>
              </w:rPr>
              <w:t>
</w:t>
            </w:r>
            <w:r>
              <w:rPr>
                <w:rFonts w:ascii="Times New Roman"/>
                <w:b w:val="false"/>
                <w:i w:val="false"/>
                <w:color w:val="000000"/>
                <w:sz w:val="20"/>
              </w:rPr>
              <w:t>улица Сагизская, дома - 2, 4, 6, 8, 12, 14, 14а, 16, 18, 20, 22, 24;</w:t>
            </w:r>
            <w:r>
              <w:br/>
            </w:r>
            <w:r>
              <w:rPr>
                <w:rFonts w:ascii="Times New Roman"/>
                <w:b w:val="false"/>
                <w:i w:val="false"/>
                <w:color w:val="000000"/>
                <w:sz w:val="20"/>
              </w:rPr>
              <w:t>
</w:t>
            </w:r>
            <w:r>
              <w:rPr>
                <w:rFonts w:ascii="Times New Roman"/>
                <w:b w:val="false"/>
                <w:i w:val="false"/>
                <w:color w:val="000000"/>
                <w:sz w:val="20"/>
              </w:rPr>
              <w:t>улица Карашунгил (Таушинская), дома - 3, 5, 7, 9, 11, 13, 15, 17, 19, 21, 21а, 23, 25, 27, 2, 4, 6, 8, 12, 14, 16, 18, 20, 22, 24, 26, 28;</w:t>
            </w:r>
            <w:r>
              <w:br/>
            </w:r>
            <w:r>
              <w:rPr>
                <w:rFonts w:ascii="Times New Roman"/>
                <w:b w:val="false"/>
                <w:i w:val="false"/>
                <w:color w:val="000000"/>
                <w:sz w:val="20"/>
              </w:rPr>
              <w:t>
</w:t>
            </w:r>
            <w:r>
              <w:rPr>
                <w:rFonts w:ascii="Times New Roman"/>
                <w:b w:val="false"/>
                <w:i w:val="false"/>
                <w:color w:val="000000"/>
                <w:sz w:val="20"/>
              </w:rPr>
              <w:t xml:space="preserve">улица Коркыт ата (Полевая), дома - 1, 3, 5, 7, 9, 11, 13, 15, 17, 19, 21, 23, 25, 27, 29, 31, 2, 2а, 4, 6, 8, 10, 12, 14, 16, 18, 20, 22, 24, 26, 28, 30; </w:t>
            </w:r>
            <w:r>
              <w:br/>
            </w:r>
            <w:r>
              <w:rPr>
                <w:rFonts w:ascii="Times New Roman"/>
                <w:b w:val="false"/>
                <w:i w:val="false"/>
                <w:color w:val="000000"/>
                <w:sz w:val="20"/>
              </w:rPr>
              <w:t>
</w:t>
            </w:r>
            <w:r>
              <w:rPr>
                <w:rFonts w:ascii="Times New Roman"/>
                <w:b w:val="false"/>
                <w:i w:val="false"/>
                <w:color w:val="000000"/>
                <w:sz w:val="20"/>
              </w:rPr>
              <w:t xml:space="preserve">улица Уильская, дома – 1, 3, 5, 7, 9, 11, 13, 15, 17, 21, 23, 25, 27, 29, 2, 2г, 4, 6, 8, 8а, 10, 12, 14, 16, 18, 20, 22, 24, 26; </w:t>
            </w:r>
            <w:r>
              <w:br/>
            </w:r>
            <w:r>
              <w:rPr>
                <w:rFonts w:ascii="Times New Roman"/>
                <w:b w:val="false"/>
                <w:i w:val="false"/>
                <w:color w:val="000000"/>
                <w:sz w:val="20"/>
              </w:rPr>
              <w:t>
</w:t>
            </w:r>
            <w:r>
              <w:rPr>
                <w:rFonts w:ascii="Times New Roman"/>
                <w:b w:val="false"/>
                <w:i w:val="false"/>
                <w:color w:val="000000"/>
                <w:sz w:val="20"/>
              </w:rPr>
              <w:t xml:space="preserve">проезд Курылысшы (Уильская), дома - 1, 3, 5, 6, 7, 8, 9, 10, 11, 13, 15, 17, 18а, 19, 21, 23, 25, 27; </w:t>
            </w:r>
            <w:r>
              <w:br/>
            </w:r>
            <w:r>
              <w:rPr>
                <w:rFonts w:ascii="Times New Roman"/>
                <w:b w:val="false"/>
                <w:i w:val="false"/>
                <w:color w:val="000000"/>
                <w:sz w:val="20"/>
              </w:rPr>
              <w:t>
</w:t>
            </w:r>
            <w:r>
              <w:rPr>
                <w:rFonts w:ascii="Times New Roman"/>
                <w:b w:val="false"/>
                <w:i w:val="false"/>
                <w:color w:val="000000"/>
                <w:sz w:val="20"/>
              </w:rPr>
              <w:t xml:space="preserve">улица Доссорская, дома - 118, 120, 122, 124, 126, 128, 130, 132, 134, 134а, 136, 138, 140,142, 144, 146, 148, 150; </w:t>
            </w:r>
            <w:r>
              <w:br/>
            </w:r>
            <w:r>
              <w:rPr>
                <w:rFonts w:ascii="Times New Roman"/>
                <w:b w:val="false"/>
                <w:i w:val="false"/>
                <w:color w:val="000000"/>
                <w:sz w:val="20"/>
              </w:rPr>
              <w:t>
</w:t>
            </w:r>
            <w:r>
              <w:rPr>
                <w:rFonts w:ascii="Times New Roman"/>
                <w:b w:val="false"/>
                <w:i w:val="false"/>
                <w:color w:val="000000"/>
                <w:sz w:val="20"/>
              </w:rPr>
              <w:t xml:space="preserve">улица Почтовая, дома – 1, 2, 3; </w:t>
            </w:r>
            <w:r>
              <w:br/>
            </w:r>
            <w:r>
              <w:rPr>
                <w:rFonts w:ascii="Times New Roman"/>
                <w:b w:val="false"/>
                <w:i w:val="false"/>
                <w:color w:val="000000"/>
                <w:sz w:val="20"/>
              </w:rPr>
              <w:t>
</w:t>
            </w:r>
            <w:r>
              <w:rPr>
                <w:rFonts w:ascii="Times New Roman"/>
                <w:b w:val="false"/>
                <w:i w:val="false"/>
                <w:color w:val="000000"/>
                <w:sz w:val="20"/>
              </w:rPr>
              <w:t xml:space="preserve">улица Куттыгай батыра (Элеваторная), дома – 11, 4а; </w:t>
            </w:r>
            <w:r>
              <w:br/>
            </w:r>
            <w:r>
              <w:rPr>
                <w:rFonts w:ascii="Times New Roman"/>
                <w:b w:val="false"/>
                <w:i w:val="false"/>
                <w:color w:val="000000"/>
                <w:sz w:val="20"/>
              </w:rPr>
              <w:t>
проезд Элеваторный, дома – 1, 7, 7а, 9а</w:t>
            </w:r>
          </w:p>
          <w:bookmarkEnd w:id="35"/>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С.Датова № 42, здание филиала акционерного общества "Национальная Компания "Қазақстан Темір Жолы"- "Атырауское отделение дороги"</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6"/>
          <w:p>
            <w:pPr>
              <w:spacing w:after="20"/>
              <w:ind w:left="20"/>
              <w:jc w:val="both"/>
            </w:pPr>
            <w:r>
              <w:rPr>
                <w:rFonts w:ascii="Times New Roman"/>
                <w:b w:val="false"/>
                <w:i w:val="false"/>
                <w:color w:val="000000"/>
                <w:sz w:val="20"/>
              </w:rPr>
              <w:t xml:space="preserve">
улица Лазо; </w:t>
            </w:r>
            <w:r>
              <w:br/>
            </w:r>
            <w:r>
              <w:rPr>
                <w:rFonts w:ascii="Times New Roman"/>
                <w:b w:val="false"/>
                <w:i w:val="false"/>
                <w:color w:val="000000"/>
                <w:sz w:val="20"/>
              </w:rPr>
              <w:t>
</w:t>
            </w:r>
            <w:r>
              <w:rPr>
                <w:rFonts w:ascii="Times New Roman"/>
                <w:b w:val="false"/>
                <w:i w:val="false"/>
                <w:color w:val="000000"/>
                <w:sz w:val="20"/>
              </w:rPr>
              <w:t xml:space="preserve">улица С.Датова, дома – 11, 11а,12, 13, 15, 14, 21, 23, 25, 27, 31, 35, 35а, 35б, 35в, 35г; </w:t>
            </w:r>
            <w:r>
              <w:br/>
            </w:r>
            <w:r>
              <w:rPr>
                <w:rFonts w:ascii="Times New Roman"/>
                <w:b w:val="false"/>
                <w:i w:val="false"/>
                <w:color w:val="000000"/>
                <w:sz w:val="20"/>
              </w:rPr>
              <w:t>
улица Достык</w:t>
            </w:r>
          </w:p>
          <w:bookmarkEnd w:id="36"/>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Жубана Молдагалиева, строение № 29А, здание государственного учреждения "Управление внутренней политики Атырауской области"</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37"/>
          <w:p>
            <w:pPr>
              <w:spacing w:after="20"/>
              <w:ind w:left="20"/>
              <w:jc w:val="both"/>
            </w:pPr>
            <w:r>
              <w:rPr>
                <w:rFonts w:ascii="Times New Roman"/>
                <w:b w:val="false"/>
                <w:i w:val="false"/>
                <w:color w:val="000000"/>
                <w:sz w:val="20"/>
              </w:rPr>
              <w:t xml:space="preserve">
улица М.Утемисова, дома – 128, 128а, 128б, 130, 130а, 132; </w:t>
            </w:r>
            <w:r>
              <w:br/>
            </w:r>
            <w:r>
              <w:rPr>
                <w:rFonts w:ascii="Times New Roman"/>
                <w:b w:val="false"/>
                <w:i w:val="false"/>
                <w:color w:val="000000"/>
                <w:sz w:val="20"/>
              </w:rPr>
              <w:t>
</w:t>
            </w:r>
            <w:r>
              <w:rPr>
                <w:rFonts w:ascii="Times New Roman"/>
                <w:b w:val="false"/>
                <w:i w:val="false"/>
                <w:color w:val="000000"/>
                <w:sz w:val="20"/>
              </w:rPr>
              <w:t xml:space="preserve">проспект Азаттык, дома – 60, 60а, 62, 64, 68, 68б, 68в, 71, 75, 75а, 77, 87, 89, 91, 93, 95; </w:t>
            </w:r>
            <w:r>
              <w:br/>
            </w:r>
            <w:r>
              <w:rPr>
                <w:rFonts w:ascii="Times New Roman"/>
                <w:b w:val="false"/>
                <w:i w:val="false"/>
                <w:color w:val="000000"/>
                <w:sz w:val="20"/>
              </w:rPr>
              <w:t>
</w:t>
            </w:r>
            <w:r>
              <w:rPr>
                <w:rFonts w:ascii="Times New Roman"/>
                <w:b w:val="false"/>
                <w:i w:val="false"/>
                <w:color w:val="000000"/>
                <w:sz w:val="20"/>
              </w:rPr>
              <w:t xml:space="preserve">улица У.Атамбаева, дома – 1, 2, 5, 6, 7, 14, 16, 18, 19, 19а, 20, 21; </w:t>
            </w:r>
            <w:r>
              <w:br/>
            </w:r>
            <w:r>
              <w:rPr>
                <w:rFonts w:ascii="Times New Roman"/>
                <w:b w:val="false"/>
                <w:i w:val="false"/>
                <w:color w:val="000000"/>
                <w:sz w:val="20"/>
              </w:rPr>
              <w:t>
микрорайон "Восток", дом – 2</w:t>
            </w:r>
          </w:p>
          <w:bookmarkEnd w:id="37"/>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проспект Азаттык, строение № 78, здание коммунально- государственного учереждения "Средняя общеобразовательная школа № 14 имени А.Чехова"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38"/>
          <w:p>
            <w:pPr>
              <w:spacing w:after="20"/>
              <w:ind w:left="20"/>
              <w:jc w:val="both"/>
            </w:pPr>
            <w:r>
              <w:rPr>
                <w:rFonts w:ascii="Times New Roman"/>
                <w:b w:val="false"/>
                <w:i w:val="false"/>
                <w:color w:val="000000"/>
                <w:sz w:val="20"/>
              </w:rPr>
              <w:t xml:space="preserve">
проспект Азаттык, дома – 99а, 70, 72, 72а, 72б, 74, 76, 76а, 80, 80а, 82, 84, 86, 88, 90, 92, 94, 117, 119, 121; </w:t>
            </w:r>
            <w:r>
              <w:br/>
            </w:r>
            <w:r>
              <w:rPr>
                <w:rFonts w:ascii="Times New Roman"/>
                <w:b w:val="false"/>
                <w:i w:val="false"/>
                <w:color w:val="000000"/>
                <w:sz w:val="20"/>
              </w:rPr>
              <w:t>
</w:t>
            </w:r>
            <w:r>
              <w:rPr>
                <w:rFonts w:ascii="Times New Roman"/>
                <w:b w:val="false"/>
                <w:i w:val="false"/>
                <w:color w:val="000000"/>
                <w:sz w:val="20"/>
              </w:rPr>
              <w:t xml:space="preserve">проспект М.Ауезова, дома – 58, 60, 60а; </w:t>
            </w:r>
            <w:r>
              <w:br/>
            </w:r>
            <w:r>
              <w:rPr>
                <w:rFonts w:ascii="Times New Roman"/>
                <w:b w:val="false"/>
                <w:i w:val="false"/>
                <w:color w:val="000000"/>
                <w:sz w:val="20"/>
              </w:rPr>
              <w:t>
</w:t>
            </w:r>
            <w:r>
              <w:rPr>
                <w:rFonts w:ascii="Times New Roman"/>
                <w:b w:val="false"/>
                <w:i w:val="false"/>
                <w:color w:val="000000"/>
                <w:sz w:val="20"/>
              </w:rPr>
              <w:t xml:space="preserve">улица А.Шарипова, дома – 34а, 26а,28; </w:t>
            </w:r>
            <w:r>
              <w:br/>
            </w:r>
            <w:r>
              <w:rPr>
                <w:rFonts w:ascii="Times New Roman"/>
                <w:b w:val="false"/>
                <w:i w:val="false"/>
                <w:color w:val="000000"/>
                <w:sz w:val="20"/>
              </w:rPr>
              <w:t>
</w:t>
            </w:r>
            <w:r>
              <w:rPr>
                <w:rFonts w:ascii="Times New Roman"/>
                <w:b w:val="false"/>
                <w:i w:val="false"/>
                <w:color w:val="000000"/>
                <w:sz w:val="20"/>
              </w:rPr>
              <w:t xml:space="preserve">улица Стаханова, дома – 1а, 2б, 3а; </w:t>
            </w:r>
            <w:r>
              <w:br/>
            </w:r>
            <w:r>
              <w:rPr>
                <w:rFonts w:ascii="Times New Roman"/>
                <w:b w:val="false"/>
                <w:i w:val="false"/>
                <w:color w:val="000000"/>
                <w:sz w:val="20"/>
              </w:rPr>
              <w:t>
</w:t>
            </w:r>
            <w:r>
              <w:rPr>
                <w:rFonts w:ascii="Times New Roman"/>
                <w:b w:val="false"/>
                <w:i w:val="false"/>
                <w:color w:val="000000"/>
                <w:sz w:val="20"/>
              </w:rPr>
              <w:t xml:space="preserve">улица С.Карымсакова, дома – 2а, 4,4а, 12,14; </w:t>
            </w:r>
            <w:r>
              <w:br/>
            </w:r>
            <w:r>
              <w:rPr>
                <w:rFonts w:ascii="Times New Roman"/>
                <w:b w:val="false"/>
                <w:i w:val="false"/>
                <w:color w:val="000000"/>
                <w:sz w:val="20"/>
              </w:rPr>
              <w:t>
</w:t>
            </w:r>
            <w:r>
              <w:rPr>
                <w:rFonts w:ascii="Times New Roman"/>
                <w:b w:val="false"/>
                <w:i w:val="false"/>
                <w:color w:val="000000"/>
                <w:sz w:val="20"/>
              </w:rPr>
              <w:t xml:space="preserve">улица Ж.Молдагалиева, дома – 26, 28, 30, 32, 29, 31, 33а, 35, 35а, 35б; </w:t>
            </w:r>
            <w:r>
              <w:br/>
            </w:r>
            <w:r>
              <w:rPr>
                <w:rFonts w:ascii="Times New Roman"/>
                <w:b w:val="false"/>
                <w:i w:val="false"/>
                <w:color w:val="000000"/>
                <w:sz w:val="20"/>
              </w:rPr>
              <w:t>
</w:t>
            </w:r>
            <w:r>
              <w:rPr>
                <w:rFonts w:ascii="Times New Roman"/>
                <w:b w:val="false"/>
                <w:i w:val="false"/>
                <w:color w:val="000000"/>
                <w:sz w:val="20"/>
              </w:rPr>
              <w:t xml:space="preserve">улица К.Смагулова, дома – 56, 56а ,56б, 60, 62а, 64, 66, 68, 70, 70а, 72, 74, 76, 78, 80, 82, 84, 86, 90, 94, 96; </w:t>
            </w:r>
            <w:r>
              <w:br/>
            </w:r>
            <w:r>
              <w:rPr>
                <w:rFonts w:ascii="Times New Roman"/>
                <w:b w:val="false"/>
                <w:i w:val="false"/>
                <w:color w:val="000000"/>
                <w:sz w:val="20"/>
              </w:rPr>
              <w:t>
</w:t>
            </w:r>
            <w:r>
              <w:rPr>
                <w:rFonts w:ascii="Times New Roman"/>
                <w:b w:val="false"/>
                <w:i w:val="false"/>
                <w:color w:val="000000"/>
                <w:sz w:val="20"/>
              </w:rPr>
              <w:t xml:space="preserve">улица У.Атамбаева, дом – 19; </w:t>
            </w:r>
            <w:r>
              <w:br/>
            </w:r>
            <w:r>
              <w:rPr>
                <w:rFonts w:ascii="Times New Roman"/>
                <w:b w:val="false"/>
                <w:i w:val="false"/>
                <w:color w:val="000000"/>
                <w:sz w:val="20"/>
              </w:rPr>
              <w:t>
жилой комплекс "Четыре Батыра"</w:t>
            </w:r>
          </w:p>
          <w:bookmarkEnd w:id="38"/>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Шарипова, строение № 1/1, здание коммунально- государственного казенного предприятия "Детская музыкальная школа имени Курмангазы"</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39"/>
          <w:p>
            <w:pPr>
              <w:spacing w:after="20"/>
              <w:ind w:left="20"/>
              <w:jc w:val="both"/>
            </w:pPr>
            <w:r>
              <w:rPr>
                <w:rFonts w:ascii="Times New Roman"/>
                <w:b w:val="false"/>
                <w:i w:val="false"/>
                <w:color w:val="000000"/>
                <w:sz w:val="20"/>
              </w:rPr>
              <w:t xml:space="preserve">
проезд Саябак (Парковый), дома – 1, 3, 5, 7; </w:t>
            </w:r>
            <w:r>
              <w:br/>
            </w:r>
            <w:r>
              <w:rPr>
                <w:rFonts w:ascii="Times New Roman"/>
                <w:b w:val="false"/>
                <w:i w:val="false"/>
                <w:color w:val="000000"/>
                <w:sz w:val="20"/>
              </w:rPr>
              <w:t>
</w:t>
            </w:r>
            <w:r>
              <w:rPr>
                <w:rFonts w:ascii="Times New Roman"/>
                <w:b w:val="false"/>
                <w:i w:val="false"/>
                <w:color w:val="000000"/>
                <w:sz w:val="20"/>
              </w:rPr>
              <w:t>улица А.Шарипова, дома – 8,10,12,12а,14,14а,16, 18, 20, 20а, 22, 30, 32, 34, 7, 9, 11,13, 13а, 15, 17, 19;</w:t>
            </w:r>
            <w:r>
              <w:br/>
            </w:r>
            <w:r>
              <w:rPr>
                <w:rFonts w:ascii="Times New Roman"/>
                <w:b w:val="false"/>
                <w:i w:val="false"/>
                <w:color w:val="000000"/>
                <w:sz w:val="20"/>
              </w:rPr>
              <w:t>
</w:t>
            </w:r>
            <w:r>
              <w:rPr>
                <w:rFonts w:ascii="Times New Roman"/>
                <w:b w:val="false"/>
                <w:i w:val="false"/>
                <w:color w:val="000000"/>
                <w:sz w:val="20"/>
              </w:rPr>
              <w:t xml:space="preserve">улица Стаханова, дом – 4; </w:t>
            </w:r>
            <w:r>
              <w:br/>
            </w:r>
            <w:r>
              <w:rPr>
                <w:rFonts w:ascii="Times New Roman"/>
                <w:b w:val="false"/>
                <w:i w:val="false"/>
                <w:color w:val="000000"/>
                <w:sz w:val="20"/>
              </w:rPr>
              <w:t>
</w:t>
            </w:r>
            <w:r>
              <w:rPr>
                <w:rFonts w:ascii="Times New Roman"/>
                <w:b w:val="false"/>
                <w:i w:val="false"/>
                <w:color w:val="000000"/>
                <w:sz w:val="20"/>
              </w:rPr>
              <w:t xml:space="preserve">улица С.Карымсакова, дом – 1а; </w:t>
            </w:r>
            <w:r>
              <w:br/>
            </w:r>
            <w:r>
              <w:rPr>
                <w:rFonts w:ascii="Times New Roman"/>
                <w:b w:val="false"/>
                <w:i w:val="false"/>
                <w:color w:val="000000"/>
                <w:sz w:val="20"/>
              </w:rPr>
              <w:t>
</w:t>
            </w:r>
            <w:r>
              <w:rPr>
                <w:rFonts w:ascii="Times New Roman"/>
                <w:b w:val="false"/>
                <w:i w:val="false"/>
                <w:color w:val="000000"/>
                <w:sz w:val="20"/>
              </w:rPr>
              <w:t xml:space="preserve">улица С.Муканова, дома – 1, 2, 4, 6, 8, 10; </w:t>
            </w:r>
            <w:r>
              <w:br/>
            </w:r>
            <w:r>
              <w:rPr>
                <w:rFonts w:ascii="Times New Roman"/>
                <w:b w:val="false"/>
                <w:i w:val="false"/>
                <w:color w:val="000000"/>
                <w:sz w:val="20"/>
              </w:rPr>
              <w:t>
</w:t>
            </w:r>
            <w:r>
              <w:rPr>
                <w:rFonts w:ascii="Times New Roman"/>
                <w:b w:val="false"/>
                <w:i w:val="false"/>
                <w:color w:val="000000"/>
                <w:sz w:val="20"/>
              </w:rPr>
              <w:t xml:space="preserve">улица Тастобе (Красный партизан), дома – 2, 4, 6, 8, 10, 12, 14, 16; </w:t>
            </w:r>
            <w:r>
              <w:br/>
            </w:r>
            <w:r>
              <w:rPr>
                <w:rFonts w:ascii="Times New Roman"/>
                <w:b w:val="false"/>
                <w:i w:val="false"/>
                <w:color w:val="000000"/>
                <w:sz w:val="20"/>
              </w:rPr>
              <w:t>
</w:t>
            </w:r>
            <w:r>
              <w:rPr>
                <w:rFonts w:ascii="Times New Roman"/>
                <w:b w:val="false"/>
                <w:i w:val="false"/>
                <w:color w:val="000000"/>
                <w:sz w:val="20"/>
              </w:rPr>
              <w:t xml:space="preserve">проспект Азаттык, дома – 127, 129, 131, 131а, 131б; </w:t>
            </w:r>
            <w:r>
              <w:br/>
            </w:r>
            <w:r>
              <w:rPr>
                <w:rFonts w:ascii="Times New Roman"/>
                <w:b w:val="false"/>
                <w:i w:val="false"/>
                <w:color w:val="000000"/>
                <w:sz w:val="20"/>
              </w:rPr>
              <w:t>
</w:t>
            </w:r>
            <w:r>
              <w:rPr>
                <w:rFonts w:ascii="Times New Roman"/>
                <w:b w:val="false"/>
                <w:i w:val="false"/>
                <w:color w:val="000000"/>
                <w:sz w:val="20"/>
              </w:rPr>
              <w:t>улица М.Ауезова, дома –28, 48, 50, 52а, 52б, 52в, 52г,</w:t>
            </w:r>
            <w:r>
              <w:br/>
            </w:r>
            <w:r>
              <w:rPr>
                <w:rFonts w:ascii="Times New Roman"/>
                <w:b w:val="false"/>
                <w:i w:val="false"/>
                <w:color w:val="000000"/>
                <w:sz w:val="20"/>
              </w:rPr>
              <w:t>
</w:t>
            </w:r>
            <w:r>
              <w:rPr>
                <w:rFonts w:ascii="Times New Roman"/>
                <w:b w:val="false"/>
                <w:i w:val="false"/>
                <w:color w:val="000000"/>
                <w:sz w:val="20"/>
              </w:rPr>
              <w:t xml:space="preserve"> 56а; </w:t>
            </w:r>
            <w:r>
              <w:br/>
            </w:r>
            <w:r>
              <w:rPr>
                <w:rFonts w:ascii="Times New Roman"/>
                <w:b w:val="false"/>
                <w:i w:val="false"/>
                <w:color w:val="000000"/>
                <w:sz w:val="20"/>
              </w:rPr>
              <w:t>
</w:t>
            </w:r>
            <w:r>
              <w:rPr>
                <w:rFonts w:ascii="Times New Roman"/>
                <w:b w:val="false"/>
                <w:i w:val="false"/>
                <w:color w:val="000000"/>
                <w:sz w:val="20"/>
              </w:rPr>
              <w:t xml:space="preserve">улица Г.Шамина, дома – 1, 1а, 3, 5, 7, 6, 8, 10; </w:t>
            </w:r>
            <w:r>
              <w:br/>
            </w:r>
            <w:r>
              <w:rPr>
                <w:rFonts w:ascii="Times New Roman"/>
                <w:b w:val="false"/>
                <w:i w:val="false"/>
                <w:color w:val="000000"/>
                <w:sz w:val="20"/>
              </w:rPr>
              <w:t>
</w:t>
            </w:r>
            <w:r>
              <w:rPr>
                <w:rFonts w:ascii="Times New Roman"/>
                <w:b w:val="false"/>
                <w:i w:val="false"/>
                <w:color w:val="000000"/>
                <w:sz w:val="20"/>
              </w:rPr>
              <w:t xml:space="preserve">улица Наурыз (8 марта), дома – 1, 2, 3, 4, 7, 8; </w:t>
            </w:r>
            <w:r>
              <w:br/>
            </w:r>
            <w:r>
              <w:rPr>
                <w:rFonts w:ascii="Times New Roman"/>
                <w:b w:val="false"/>
                <w:i w:val="false"/>
                <w:color w:val="000000"/>
                <w:sz w:val="20"/>
              </w:rPr>
              <w:t>
проезд Свободный</w:t>
            </w:r>
          </w:p>
          <w:bookmarkEnd w:id="39"/>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С.Сауыргалиева, № 1, здание коммунально- государственного казенного предприятия "Дворец культуры имени Курмангазы"</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набережной реки Урал с охватом домов №2а, 4, 4а, 3а, 3в, 5а, 16 улицы Г.Шамина по юго-западному направлению до улицы М.Ауезова, по улице М.Ауезова в северо-западном направлении до улицы Б.Бимаганова, от улицы Б.Бимаганова с охватом нечетной стороны домов до набережной реки Урал, по Набережной реки Урал до улицы Г.Шамина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40"/>
          <w:p>
            <w:pPr>
              <w:spacing w:after="20"/>
              <w:ind w:left="20"/>
              <w:jc w:val="both"/>
            </w:pPr>
            <w:r>
              <w:rPr>
                <w:rFonts w:ascii="Times New Roman"/>
                <w:b w:val="false"/>
                <w:i w:val="false"/>
                <w:color w:val="000000"/>
                <w:sz w:val="20"/>
              </w:rPr>
              <w:t xml:space="preserve">
город Атырау, </w:t>
            </w:r>
            <w:r>
              <w:br/>
            </w:r>
            <w:r>
              <w:rPr>
                <w:rFonts w:ascii="Times New Roman"/>
                <w:b w:val="false"/>
                <w:i w:val="false"/>
                <w:color w:val="000000"/>
                <w:sz w:val="20"/>
              </w:rPr>
              <w:t xml:space="preserve">
улица Сабита Муканова, строение № 3, здание коммунально-государственного учреждения "Школа-лицей № 20 имени А.Пушкина" </w:t>
            </w:r>
          </w:p>
          <w:bookmarkEnd w:id="40"/>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41"/>
          <w:p>
            <w:pPr>
              <w:spacing w:after="20"/>
              <w:ind w:left="20"/>
              <w:jc w:val="both"/>
            </w:pPr>
            <w:r>
              <w:rPr>
                <w:rFonts w:ascii="Times New Roman"/>
                <w:b w:val="false"/>
                <w:i w:val="false"/>
                <w:color w:val="000000"/>
                <w:sz w:val="20"/>
              </w:rPr>
              <w:t xml:space="preserve">
 улица Б.Бимаганова, дома – 4/1, 4/2, 16, 24, 26, 28, 30, 32, 34, 36, 38, 40, 42; </w:t>
            </w:r>
            <w:r>
              <w:br/>
            </w:r>
            <w:r>
              <w:rPr>
                <w:rFonts w:ascii="Times New Roman"/>
                <w:b w:val="false"/>
                <w:i w:val="false"/>
                <w:color w:val="000000"/>
                <w:sz w:val="20"/>
              </w:rPr>
              <w:t>
</w:t>
            </w:r>
            <w:r>
              <w:rPr>
                <w:rFonts w:ascii="Times New Roman"/>
                <w:b w:val="false"/>
                <w:i w:val="false"/>
                <w:color w:val="000000"/>
                <w:sz w:val="20"/>
              </w:rPr>
              <w:t>улица М.Халелова, дома – 10,16,18, 20, 22, 24, 26, 28, 30, 32, 34, 36, 38, 40, 42, 44, 46, 48, 50, 52, 54, 56, 58, 60, 62, 64, 66, 68, 70, 72, 11, 13, 15, 17, 19,21, 23, 25, 27, 29, 31, 33, 35, 37, 39, 41, 43, 45, 47;</w:t>
            </w:r>
            <w:r>
              <w:br/>
            </w:r>
            <w:r>
              <w:rPr>
                <w:rFonts w:ascii="Times New Roman"/>
                <w:b w:val="false"/>
                <w:i w:val="false"/>
                <w:color w:val="000000"/>
                <w:sz w:val="20"/>
              </w:rPr>
              <w:t>
</w:t>
            </w:r>
            <w:r>
              <w:rPr>
                <w:rFonts w:ascii="Times New Roman"/>
                <w:b w:val="false"/>
                <w:i w:val="false"/>
                <w:color w:val="000000"/>
                <w:sz w:val="20"/>
              </w:rPr>
              <w:t xml:space="preserve">улица К.Аманжолова, дома –1, 2, 3, 4, 5, 6, 7, 8, 9, 10, 11, 12, 13, 14, 15, 16, 17, 18, 19, 20, 21, 22, 23, 24, 25, 26, 28, 30, 32, 34; </w:t>
            </w:r>
            <w:r>
              <w:br/>
            </w:r>
            <w:r>
              <w:rPr>
                <w:rFonts w:ascii="Times New Roman"/>
                <w:b w:val="false"/>
                <w:i w:val="false"/>
                <w:color w:val="000000"/>
                <w:sz w:val="20"/>
              </w:rPr>
              <w:t>
</w:t>
            </w:r>
            <w:r>
              <w:rPr>
                <w:rFonts w:ascii="Times New Roman"/>
                <w:b w:val="false"/>
                <w:i w:val="false"/>
                <w:color w:val="000000"/>
                <w:sz w:val="20"/>
              </w:rPr>
              <w:t xml:space="preserve">улица М.Дулатова, дома – 1, 2, 3, 4, 5, 6, 7, 8, 9, 10, 11, 12, 13, 14, 15, 16, 17, 18, 19, 20, 21, 23, 25, 27; </w:t>
            </w:r>
            <w:r>
              <w:br/>
            </w:r>
            <w:r>
              <w:rPr>
                <w:rFonts w:ascii="Times New Roman"/>
                <w:b w:val="false"/>
                <w:i w:val="false"/>
                <w:color w:val="000000"/>
                <w:sz w:val="20"/>
              </w:rPr>
              <w:t>
</w:t>
            </w:r>
            <w:r>
              <w:rPr>
                <w:rFonts w:ascii="Times New Roman"/>
                <w:b w:val="false"/>
                <w:i w:val="false"/>
                <w:color w:val="000000"/>
                <w:sz w:val="20"/>
              </w:rPr>
              <w:t xml:space="preserve">улица Даргомыжская, дома –1, 2, 3, 4, 5, 6, 7, 8, 9, 9а, 10, 13, 15, 17; </w:t>
            </w:r>
            <w:r>
              <w:br/>
            </w:r>
            <w:r>
              <w:rPr>
                <w:rFonts w:ascii="Times New Roman"/>
                <w:b w:val="false"/>
                <w:i w:val="false"/>
                <w:color w:val="000000"/>
                <w:sz w:val="20"/>
              </w:rPr>
              <w:t>
</w:t>
            </w:r>
            <w:r>
              <w:rPr>
                <w:rFonts w:ascii="Times New Roman"/>
                <w:b w:val="false"/>
                <w:i w:val="false"/>
                <w:color w:val="000000"/>
                <w:sz w:val="20"/>
              </w:rPr>
              <w:t xml:space="preserve">улица Карачагинская, дома – 1, 2, 59, 10а; </w:t>
            </w:r>
            <w:r>
              <w:br/>
            </w:r>
            <w:r>
              <w:rPr>
                <w:rFonts w:ascii="Times New Roman"/>
                <w:b w:val="false"/>
                <w:i w:val="false"/>
                <w:color w:val="000000"/>
                <w:sz w:val="20"/>
              </w:rPr>
              <w:t>
</w:t>
            </w:r>
            <w:r>
              <w:rPr>
                <w:rFonts w:ascii="Times New Roman"/>
                <w:b w:val="false"/>
                <w:i w:val="false"/>
                <w:color w:val="000000"/>
                <w:sz w:val="20"/>
              </w:rPr>
              <w:t>улица М.Маметовой, дома – 1, 2, 2а,3, 4а, 5, 5а, 29, 31, 33, 35, 37, 39, 41, 43, 45, 47, 49, 51, 53, 55, 57, 59, 61, 63,</w:t>
            </w:r>
            <w:r>
              <w:br/>
            </w:r>
            <w:r>
              <w:rPr>
                <w:rFonts w:ascii="Times New Roman"/>
                <w:b w:val="false"/>
                <w:i w:val="false"/>
                <w:color w:val="000000"/>
                <w:sz w:val="20"/>
              </w:rPr>
              <w:t>
</w:t>
            </w:r>
            <w:r>
              <w:rPr>
                <w:rFonts w:ascii="Times New Roman"/>
                <w:b w:val="false"/>
                <w:i w:val="false"/>
                <w:color w:val="000000"/>
                <w:sz w:val="20"/>
              </w:rPr>
              <w:t xml:space="preserve">65, 67, 69, 40, 42, 44, 46, 48, 52, 54, 56; </w:t>
            </w:r>
            <w:r>
              <w:br/>
            </w:r>
            <w:r>
              <w:rPr>
                <w:rFonts w:ascii="Times New Roman"/>
                <w:b w:val="false"/>
                <w:i w:val="false"/>
                <w:color w:val="000000"/>
                <w:sz w:val="20"/>
              </w:rPr>
              <w:t>
</w:t>
            </w:r>
            <w:r>
              <w:rPr>
                <w:rFonts w:ascii="Times New Roman"/>
                <w:b w:val="false"/>
                <w:i w:val="false"/>
                <w:color w:val="000000"/>
                <w:sz w:val="20"/>
              </w:rPr>
              <w:t xml:space="preserve">проезд Акшагыл (Песчаный), дома – 1, 3, 4, 4а, 5, 7, 9; </w:t>
            </w:r>
            <w:r>
              <w:br/>
            </w:r>
            <w:r>
              <w:rPr>
                <w:rFonts w:ascii="Times New Roman"/>
                <w:b w:val="false"/>
                <w:i w:val="false"/>
                <w:color w:val="000000"/>
                <w:sz w:val="20"/>
              </w:rPr>
              <w:t>
</w:t>
            </w:r>
            <w:r>
              <w:rPr>
                <w:rFonts w:ascii="Times New Roman"/>
                <w:b w:val="false"/>
                <w:i w:val="false"/>
                <w:color w:val="000000"/>
                <w:sz w:val="20"/>
              </w:rPr>
              <w:t xml:space="preserve">проезд Пархоменко, дома – 1, 2, 2б, 3, 4, 5, 6, 8, 10; </w:t>
            </w:r>
            <w:r>
              <w:br/>
            </w:r>
            <w:r>
              <w:rPr>
                <w:rFonts w:ascii="Times New Roman"/>
                <w:b w:val="false"/>
                <w:i w:val="false"/>
                <w:color w:val="000000"/>
                <w:sz w:val="20"/>
              </w:rPr>
              <w:t>
</w:t>
            </w:r>
            <w:r>
              <w:rPr>
                <w:rFonts w:ascii="Times New Roman"/>
                <w:b w:val="false"/>
                <w:i w:val="false"/>
                <w:color w:val="000000"/>
                <w:sz w:val="20"/>
              </w:rPr>
              <w:t xml:space="preserve">улица С.Муканова, дома – 1, 2, 12; </w:t>
            </w:r>
            <w:r>
              <w:br/>
            </w:r>
            <w:r>
              <w:rPr>
                <w:rFonts w:ascii="Times New Roman"/>
                <w:b w:val="false"/>
                <w:i w:val="false"/>
                <w:color w:val="000000"/>
                <w:sz w:val="20"/>
              </w:rPr>
              <w:t>
</w:t>
            </w:r>
            <w:r>
              <w:rPr>
                <w:rFonts w:ascii="Times New Roman"/>
                <w:b w:val="false"/>
                <w:i w:val="false"/>
                <w:color w:val="000000"/>
                <w:sz w:val="20"/>
              </w:rPr>
              <w:t xml:space="preserve">улица Манаш (Суворова), дома – 1, 1а, 3, 5; </w:t>
            </w:r>
            <w:r>
              <w:br/>
            </w:r>
            <w:r>
              <w:rPr>
                <w:rFonts w:ascii="Times New Roman"/>
                <w:b w:val="false"/>
                <w:i w:val="false"/>
                <w:color w:val="000000"/>
                <w:sz w:val="20"/>
              </w:rPr>
              <w:t>
</w:t>
            </w:r>
            <w:r>
              <w:rPr>
                <w:rFonts w:ascii="Times New Roman"/>
                <w:b w:val="false"/>
                <w:i w:val="false"/>
                <w:color w:val="000000"/>
                <w:sz w:val="20"/>
              </w:rPr>
              <w:t xml:space="preserve">улица Искинская, дома – 1, 1а, 1б, 1в, 2, 2а, 2б, 3, 4, 5, 6, 7, 8, 9, 11, 13, 15; </w:t>
            </w:r>
            <w:r>
              <w:br/>
            </w:r>
            <w:r>
              <w:rPr>
                <w:rFonts w:ascii="Times New Roman"/>
                <w:b w:val="false"/>
                <w:i w:val="false"/>
                <w:color w:val="000000"/>
                <w:sz w:val="20"/>
              </w:rPr>
              <w:t>
</w:t>
            </w:r>
            <w:r>
              <w:rPr>
                <w:rFonts w:ascii="Times New Roman"/>
                <w:b w:val="false"/>
                <w:i w:val="false"/>
                <w:color w:val="000000"/>
                <w:sz w:val="20"/>
              </w:rPr>
              <w:t xml:space="preserve">улица Косчагылская, дома – 1, 1а, 1б, 2, 3, 3а, 4, 5, 6, 7, 8, 9, 10, 11, 12, 13, 14, 15, 16, 17, 18; </w:t>
            </w:r>
            <w:r>
              <w:br/>
            </w:r>
            <w:r>
              <w:rPr>
                <w:rFonts w:ascii="Times New Roman"/>
                <w:b w:val="false"/>
                <w:i w:val="false"/>
                <w:color w:val="000000"/>
                <w:sz w:val="20"/>
              </w:rPr>
              <w:t>
</w:t>
            </w:r>
            <w:r>
              <w:rPr>
                <w:rFonts w:ascii="Times New Roman"/>
                <w:b w:val="false"/>
                <w:i w:val="false"/>
                <w:color w:val="000000"/>
                <w:sz w:val="20"/>
              </w:rPr>
              <w:t>улица А.Кашаубаева (Мунайлинская), дома – 2, 4, 6, 8,</w:t>
            </w:r>
            <w:r>
              <w:br/>
            </w:r>
            <w:r>
              <w:rPr>
                <w:rFonts w:ascii="Times New Roman"/>
                <w:b w:val="false"/>
                <w:i w:val="false"/>
                <w:color w:val="000000"/>
                <w:sz w:val="20"/>
              </w:rPr>
              <w:t>
</w:t>
            </w:r>
            <w:r>
              <w:rPr>
                <w:rFonts w:ascii="Times New Roman"/>
                <w:b w:val="false"/>
                <w:i w:val="false"/>
                <w:color w:val="000000"/>
                <w:sz w:val="20"/>
              </w:rPr>
              <w:t xml:space="preserve">10, 12, 14, 16, 18, 20, 22, 24, 26; </w:t>
            </w:r>
            <w:r>
              <w:br/>
            </w:r>
            <w:r>
              <w:rPr>
                <w:rFonts w:ascii="Times New Roman"/>
                <w:b w:val="false"/>
                <w:i w:val="false"/>
                <w:color w:val="000000"/>
                <w:sz w:val="20"/>
              </w:rPr>
              <w:t>
</w:t>
            </w:r>
            <w:r>
              <w:rPr>
                <w:rFonts w:ascii="Times New Roman"/>
                <w:b w:val="false"/>
                <w:i w:val="false"/>
                <w:color w:val="000000"/>
                <w:sz w:val="20"/>
              </w:rPr>
              <w:t xml:space="preserve">проспект Азаттык, дома – 143а, 147а, 149а, 153а, 155а, 143, 145, 147, 149, 151, 153; </w:t>
            </w:r>
            <w:r>
              <w:br/>
            </w:r>
            <w:r>
              <w:rPr>
                <w:rFonts w:ascii="Times New Roman"/>
                <w:b w:val="false"/>
                <w:i w:val="false"/>
                <w:color w:val="000000"/>
                <w:sz w:val="20"/>
              </w:rPr>
              <w:t>
</w:t>
            </w:r>
            <w:r>
              <w:rPr>
                <w:rFonts w:ascii="Times New Roman"/>
                <w:b w:val="false"/>
                <w:i w:val="false"/>
                <w:color w:val="000000"/>
                <w:sz w:val="20"/>
              </w:rPr>
              <w:t>улица М.Ауезова, дома – 23, 25, 27, 29, 31, 43, 45, 47</w:t>
            </w:r>
            <w:r>
              <w:br/>
            </w:r>
            <w:r>
              <w:rPr>
                <w:rFonts w:ascii="Times New Roman"/>
                <w:b w:val="false"/>
                <w:i w:val="false"/>
                <w:color w:val="000000"/>
                <w:sz w:val="20"/>
              </w:rPr>
              <w:t>
</w:t>
            </w:r>
            <w:r>
              <w:rPr>
                <w:rFonts w:ascii="Times New Roman"/>
                <w:b w:val="false"/>
                <w:i w:val="false"/>
                <w:color w:val="000000"/>
                <w:sz w:val="20"/>
              </w:rPr>
              <w:t xml:space="preserve"> 65, 67, 69, 40, 42, 44, 46, 48, 52, 54, 56; </w:t>
            </w:r>
            <w:r>
              <w:br/>
            </w:r>
            <w:r>
              <w:rPr>
                <w:rFonts w:ascii="Times New Roman"/>
                <w:b w:val="false"/>
                <w:i w:val="false"/>
                <w:color w:val="000000"/>
                <w:sz w:val="20"/>
              </w:rPr>
              <w:t>
</w:t>
            </w:r>
            <w:r>
              <w:rPr>
                <w:rFonts w:ascii="Times New Roman"/>
                <w:b w:val="false"/>
                <w:i w:val="false"/>
                <w:color w:val="000000"/>
                <w:sz w:val="20"/>
              </w:rPr>
              <w:t xml:space="preserve">проезд Акшагыл (Песчаный), дома – 1, 3, 4, 4а, 5, 7, 9; </w:t>
            </w:r>
            <w:r>
              <w:br/>
            </w:r>
            <w:r>
              <w:rPr>
                <w:rFonts w:ascii="Times New Roman"/>
                <w:b w:val="false"/>
                <w:i w:val="false"/>
                <w:color w:val="000000"/>
                <w:sz w:val="20"/>
              </w:rPr>
              <w:t>
</w:t>
            </w:r>
            <w:r>
              <w:rPr>
                <w:rFonts w:ascii="Times New Roman"/>
                <w:b w:val="false"/>
                <w:i w:val="false"/>
                <w:color w:val="000000"/>
                <w:sz w:val="20"/>
              </w:rPr>
              <w:t xml:space="preserve">проезд Пархоменко, дома – 1, 2, 2б, 3, 4, 5, 6, 8, 10; </w:t>
            </w:r>
            <w:r>
              <w:br/>
            </w:r>
            <w:r>
              <w:rPr>
                <w:rFonts w:ascii="Times New Roman"/>
                <w:b w:val="false"/>
                <w:i w:val="false"/>
                <w:color w:val="000000"/>
                <w:sz w:val="20"/>
              </w:rPr>
              <w:t>
</w:t>
            </w:r>
            <w:r>
              <w:rPr>
                <w:rFonts w:ascii="Times New Roman"/>
                <w:b w:val="false"/>
                <w:i w:val="false"/>
                <w:color w:val="000000"/>
                <w:sz w:val="20"/>
              </w:rPr>
              <w:t xml:space="preserve">улица С.Муканова, дома – 1, 2, 12; </w:t>
            </w:r>
            <w:r>
              <w:br/>
            </w:r>
            <w:r>
              <w:rPr>
                <w:rFonts w:ascii="Times New Roman"/>
                <w:b w:val="false"/>
                <w:i w:val="false"/>
                <w:color w:val="000000"/>
                <w:sz w:val="20"/>
              </w:rPr>
              <w:t>
</w:t>
            </w:r>
            <w:r>
              <w:rPr>
                <w:rFonts w:ascii="Times New Roman"/>
                <w:b w:val="false"/>
                <w:i w:val="false"/>
                <w:color w:val="000000"/>
                <w:sz w:val="20"/>
              </w:rPr>
              <w:t xml:space="preserve">улица Манаш (Суворова), дома – 1, 1а, 3, 5; </w:t>
            </w:r>
            <w:r>
              <w:br/>
            </w:r>
            <w:r>
              <w:rPr>
                <w:rFonts w:ascii="Times New Roman"/>
                <w:b w:val="false"/>
                <w:i w:val="false"/>
                <w:color w:val="000000"/>
                <w:sz w:val="20"/>
              </w:rPr>
              <w:t>
</w:t>
            </w:r>
            <w:r>
              <w:rPr>
                <w:rFonts w:ascii="Times New Roman"/>
                <w:b w:val="false"/>
                <w:i w:val="false"/>
                <w:color w:val="000000"/>
                <w:sz w:val="20"/>
              </w:rPr>
              <w:t xml:space="preserve">улица Искинская, дома – 1, 1а, 1б, 1в, 2, 2а, 2б, 3, 4, 5, 6, 7, 8, 9, 11, 13, 15; </w:t>
            </w:r>
            <w:r>
              <w:br/>
            </w:r>
            <w:r>
              <w:rPr>
                <w:rFonts w:ascii="Times New Roman"/>
                <w:b w:val="false"/>
                <w:i w:val="false"/>
                <w:color w:val="000000"/>
                <w:sz w:val="20"/>
              </w:rPr>
              <w:t>
</w:t>
            </w:r>
            <w:r>
              <w:rPr>
                <w:rFonts w:ascii="Times New Roman"/>
                <w:b w:val="false"/>
                <w:i w:val="false"/>
                <w:color w:val="000000"/>
                <w:sz w:val="20"/>
              </w:rPr>
              <w:t xml:space="preserve">улица Косчагылская, дома – 1, 1а, 1б, 2, 3, 3а, 4, 5, 6, 7, </w:t>
            </w:r>
            <w:r>
              <w:br/>
            </w:r>
            <w:r>
              <w:rPr>
                <w:rFonts w:ascii="Times New Roman"/>
                <w:b w:val="false"/>
                <w:i w:val="false"/>
                <w:color w:val="000000"/>
                <w:sz w:val="20"/>
              </w:rPr>
              <w:t>
</w:t>
            </w:r>
            <w:r>
              <w:rPr>
                <w:rFonts w:ascii="Times New Roman"/>
                <w:b w:val="false"/>
                <w:i w:val="false"/>
                <w:color w:val="000000"/>
                <w:sz w:val="20"/>
              </w:rPr>
              <w:t xml:space="preserve">8, 9, 10, 11, 12, 13, 14, 15, 16, 17, 18; </w:t>
            </w:r>
            <w:r>
              <w:br/>
            </w:r>
            <w:r>
              <w:rPr>
                <w:rFonts w:ascii="Times New Roman"/>
                <w:b w:val="false"/>
                <w:i w:val="false"/>
                <w:color w:val="000000"/>
                <w:sz w:val="20"/>
              </w:rPr>
              <w:t>
</w:t>
            </w:r>
            <w:r>
              <w:rPr>
                <w:rFonts w:ascii="Times New Roman"/>
                <w:b w:val="false"/>
                <w:i w:val="false"/>
                <w:color w:val="000000"/>
                <w:sz w:val="20"/>
              </w:rPr>
              <w:t>улица А.Кашаубаева (Мунайлинская), дома – 2, 4, 6, 8,</w:t>
            </w:r>
            <w:r>
              <w:br/>
            </w:r>
            <w:r>
              <w:rPr>
                <w:rFonts w:ascii="Times New Roman"/>
                <w:b w:val="false"/>
                <w:i w:val="false"/>
                <w:color w:val="000000"/>
                <w:sz w:val="20"/>
              </w:rPr>
              <w:t>
</w:t>
            </w:r>
            <w:r>
              <w:rPr>
                <w:rFonts w:ascii="Times New Roman"/>
                <w:b w:val="false"/>
                <w:i w:val="false"/>
                <w:color w:val="000000"/>
                <w:sz w:val="20"/>
              </w:rPr>
              <w:t xml:space="preserve">10, 12, 14, 16, 18, 20, 22, 24, 26; </w:t>
            </w:r>
            <w:r>
              <w:br/>
            </w:r>
            <w:r>
              <w:rPr>
                <w:rFonts w:ascii="Times New Roman"/>
                <w:b w:val="false"/>
                <w:i w:val="false"/>
                <w:color w:val="000000"/>
                <w:sz w:val="20"/>
              </w:rPr>
              <w:t>
</w:t>
            </w:r>
            <w:r>
              <w:rPr>
                <w:rFonts w:ascii="Times New Roman"/>
                <w:b w:val="false"/>
                <w:i w:val="false"/>
                <w:color w:val="000000"/>
                <w:sz w:val="20"/>
              </w:rPr>
              <w:t xml:space="preserve">проспект Азаттык, дома – 143а, 147а, 149а, 153а, 155а, 143, 145, 147, 149, 151, 153; </w:t>
            </w:r>
            <w:r>
              <w:br/>
            </w:r>
            <w:r>
              <w:rPr>
                <w:rFonts w:ascii="Times New Roman"/>
                <w:b w:val="false"/>
                <w:i w:val="false"/>
                <w:color w:val="000000"/>
                <w:sz w:val="20"/>
              </w:rPr>
              <w:t>
улица М.Ауезова, дома – 23, 25, 27, 29, 31, 43, 45, 47</w:t>
            </w:r>
          </w:p>
          <w:bookmarkEnd w:id="41"/>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проспект Азаттык, строение № 133А, здание коммунально- государственного учреждения "Средняя общеобразовательная школа № 8 имени У.Атамбаева"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42"/>
          <w:p>
            <w:pPr>
              <w:spacing w:after="20"/>
              <w:ind w:left="20"/>
              <w:jc w:val="both"/>
            </w:pPr>
            <w:r>
              <w:rPr>
                <w:rFonts w:ascii="Times New Roman"/>
                <w:b w:val="false"/>
                <w:i w:val="false"/>
                <w:color w:val="000000"/>
                <w:sz w:val="20"/>
              </w:rPr>
              <w:t xml:space="preserve">
улица М.Ауезова, дома – 49, 51, 55, 57, 59, 61, 63, 63а, 47а; </w:t>
            </w:r>
            <w:r>
              <w:br/>
            </w:r>
            <w:r>
              <w:rPr>
                <w:rFonts w:ascii="Times New Roman"/>
                <w:b w:val="false"/>
                <w:i w:val="false"/>
                <w:color w:val="000000"/>
                <w:sz w:val="20"/>
              </w:rPr>
              <w:t>
</w:t>
            </w:r>
            <w:r>
              <w:rPr>
                <w:rFonts w:ascii="Times New Roman"/>
                <w:b w:val="false"/>
                <w:i w:val="false"/>
                <w:color w:val="000000"/>
                <w:sz w:val="20"/>
              </w:rPr>
              <w:t xml:space="preserve">проспект Азаттык, дома – 102, 104, 106, 108, 110, 112, 114, 116, 118, 120, 122, 124, 126, 133, 133б, 135, 137, 137а, 139, 141, 141а; </w:t>
            </w:r>
            <w:r>
              <w:br/>
            </w:r>
            <w:r>
              <w:rPr>
                <w:rFonts w:ascii="Times New Roman"/>
                <w:b w:val="false"/>
                <w:i w:val="false"/>
                <w:color w:val="000000"/>
                <w:sz w:val="20"/>
              </w:rPr>
              <w:t>
</w:t>
            </w:r>
            <w:r>
              <w:rPr>
                <w:rFonts w:ascii="Times New Roman"/>
                <w:b w:val="false"/>
                <w:i w:val="false"/>
                <w:color w:val="000000"/>
                <w:sz w:val="20"/>
              </w:rPr>
              <w:t xml:space="preserve">улица Островского, дома – 3, 3а , 5, 7, 7а, 9, 11, 15, 17; </w:t>
            </w:r>
            <w:r>
              <w:br/>
            </w:r>
            <w:r>
              <w:rPr>
                <w:rFonts w:ascii="Times New Roman"/>
                <w:b w:val="false"/>
                <w:i w:val="false"/>
                <w:color w:val="000000"/>
                <w:sz w:val="20"/>
              </w:rPr>
              <w:t>
</w:t>
            </w:r>
            <w:r>
              <w:rPr>
                <w:rFonts w:ascii="Times New Roman"/>
                <w:b w:val="false"/>
                <w:i w:val="false"/>
                <w:color w:val="000000"/>
                <w:sz w:val="20"/>
              </w:rPr>
              <w:t xml:space="preserve">улица Айша биби (Можайская), дома – 3, 3а, 5, 5а, 7, 9, 11, 13, 15, 17; </w:t>
            </w:r>
            <w:r>
              <w:br/>
            </w:r>
            <w:r>
              <w:rPr>
                <w:rFonts w:ascii="Times New Roman"/>
                <w:b w:val="false"/>
                <w:i w:val="false"/>
                <w:color w:val="000000"/>
                <w:sz w:val="20"/>
              </w:rPr>
              <w:t>
</w:t>
            </w:r>
            <w:r>
              <w:rPr>
                <w:rFonts w:ascii="Times New Roman"/>
                <w:b w:val="false"/>
                <w:i w:val="false"/>
                <w:color w:val="000000"/>
                <w:sz w:val="20"/>
              </w:rPr>
              <w:t xml:space="preserve">улица Кульсаринская, дома – 1, 2, 3, 4, 5, 6, 7, 8, 9, 10, 11, 12, 13, 14, 15, 16, 17, 18, 20, 21а, 21, 22, 23, 24, 25, 26, 27, 28, 29, 30, 31, 32, 33, 34, 36, 36а; </w:t>
            </w:r>
            <w:r>
              <w:br/>
            </w:r>
            <w:r>
              <w:rPr>
                <w:rFonts w:ascii="Times New Roman"/>
                <w:b w:val="false"/>
                <w:i w:val="false"/>
                <w:color w:val="000000"/>
                <w:sz w:val="20"/>
              </w:rPr>
              <w:t>
</w:t>
            </w:r>
            <w:r>
              <w:rPr>
                <w:rFonts w:ascii="Times New Roman"/>
                <w:b w:val="false"/>
                <w:i w:val="false"/>
                <w:color w:val="000000"/>
                <w:sz w:val="20"/>
              </w:rPr>
              <w:t xml:space="preserve">улица М.Маметовой, дома – 22, 24, 26, 28, 30, 32, 34, 36, 38, 40; </w:t>
            </w:r>
            <w:r>
              <w:br/>
            </w:r>
            <w:r>
              <w:rPr>
                <w:rFonts w:ascii="Times New Roman"/>
                <w:b w:val="false"/>
                <w:i w:val="false"/>
                <w:color w:val="000000"/>
                <w:sz w:val="20"/>
              </w:rPr>
              <w:t>
</w:t>
            </w:r>
            <w:r>
              <w:rPr>
                <w:rFonts w:ascii="Times New Roman"/>
                <w:b w:val="false"/>
                <w:i w:val="false"/>
                <w:color w:val="000000"/>
                <w:sz w:val="20"/>
              </w:rPr>
              <w:t xml:space="preserve">улица Ы.Шурекова, дома – 1, 2, 2а, 3, 4, 4а, 5, 6, 7, 8, 10, 13, 14, 15, 17, 19, 20; </w:t>
            </w:r>
            <w:r>
              <w:br/>
            </w:r>
            <w:r>
              <w:rPr>
                <w:rFonts w:ascii="Times New Roman"/>
                <w:b w:val="false"/>
                <w:i w:val="false"/>
                <w:color w:val="000000"/>
                <w:sz w:val="20"/>
              </w:rPr>
              <w:t>
улица Алтая, дома – 1, 3, 5, 7, 9</w:t>
            </w:r>
          </w:p>
          <w:bookmarkEnd w:id="42"/>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43"/>
          <w:p>
            <w:pPr>
              <w:spacing w:after="20"/>
              <w:ind w:left="20"/>
              <w:jc w:val="both"/>
            </w:pPr>
            <w:r>
              <w:rPr>
                <w:rFonts w:ascii="Times New Roman"/>
                <w:b w:val="false"/>
                <w:i w:val="false"/>
                <w:color w:val="000000"/>
                <w:sz w:val="20"/>
              </w:rPr>
              <w:t>
город Атырау, проспект Азаттык, № 152 А, здание коммунально- государственного казенного предприятия</w:t>
            </w:r>
            <w:r>
              <w:br/>
            </w:r>
            <w:r>
              <w:rPr>
                <w:rFonts w:ascii="Times New Roman"/>
                <w:b w:val="false"/>
                <w:i w:val="false"/>
                <w:color w:val="000000"/>
                <w:sz w:val="20"/>
              </w:rPr>
              <w:t>
"Атырауский индустриальный колледж" Управления образования Атырауcкой области</w:t>
            </w:r>
          </w:p>
          <w:bookmarkEnd w:id="43"/>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Вдоль набережной реки Урал с охватом нечетной стороны улицы А.Кашаубаева (Мунайлинской), по юго-восточному направлению с охватом домов №155, №156 проспекта Азаттык до железной дороги, от железной дороги по юго-западному направлению до канала Перетаска, от канала Перетаска по северному направлению до набережной реки Урал, от набережной реки Урал до улицы А.Кашаубаева (Мунайлинской)</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проспект Азаттык, строение № 162, здание коммунально-государственного учреждения "Средняя общеобразовательная школа № 6 имени Мурата Мункеулы"</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канала Перетаска по северо-восточному направлению по железной дороге до улицы У.Атамбаева, далее по юго-восточному направлению до улицы З.Кабдолова, далее по юго-западному направлению по улице З.Кабдолова с охватом улицы С.Шакимова (левая Перетаска) до речки Перетаска, вдоль канала Перетаска по северо-западному направлению до железной дороги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44"/>
          <w:p>
            <w:pPr>
              <w:spacing w:after="20"/>
              <w:ind w:left="20"/>
              <w:jc w:val="both"/>
            </w:pPr>
            <w:r>
              <w:rPr>
                <w:rFonts w:ascii="Times New Roman"/>
                <w:b w:val="false"/>
                <w:i w:val="false"/>
                <w:color w:val="000000"/>
                <w:sz w:val="20"/>
              </w:rPr>
              <w:t>
город Атырау, улица Сырдаринская, строение</w:t>
            </w:r>
            <w:r>
              <w:br/>
            </w:r>
            <w:r>
              <w:rPr>
                <w:rFonts w:ascii="Times New Roman"/>
                <w:b w:val="false"/>
                <w:i w:val="false"/>
                <w:color w:val="000000"/>
                <w:sz w:val="20"/>
              </w:rPr>
              <w:t>
</w:t>
            </w:r>
            <w:r>
              <w:rPr>
                <w:rFonts w:ascii="Times New Roman"/>
                <w:b w:val="false"/>
                <w:i w:val="false"/>
                <w:color w:val="000000"/>
                <w:sz w:val="20"/>
              </w:rPr>
              <w:t xml:space="preserve"> № 1А, здание коммунально-государственного учреждения "Средняя </w:t>
            </w:r>
            <w:r>
              <w:br/>
            </w:r>
            <w:r>
              <w:rPr>
                <w:rFonts w:ascii="Times New Roman"/>
                <w:b w:val="false"/>
                <w:i w:val="false"/>
                <w:color w:val="000000"/>
                <w:sz w:val="20"/>
              </w:rPr>
              <w:t>
общеобразовательная школа № 7 имени Ауезова"</w:t>
            </w:r>
          </w:p>
          <w:bookmarkEnd w:id="44"/>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"Химиков"</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Баймуханова, № 45, здание коммунально- государственного казенного предприятия "Атырауский политехнический высший колледж имени Саламата Мукашева"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45"/>
          <w:p>
            <w:pPr>
              <w:spacing w:after="20"/>
              <w:ind w:left="20"/>
              <w:jc w:val="both"/>
            </w:pPr>
            <w:r>
              <w:rPr>
                <w:rFonts w:ascii="Times New Roman"/>
                <w:b w:val="false"/>
                <w:i w:val="false"/>
                <w:color w:val="000000"/>
                <w:sz w:val="20"/>
              </w:rPr>
              <w:t>
улица М.Баймуханова, дома – 33, 33а, 35, 37, 39, 39е, 39к, 41, 41а, 43, 45а, 47, 47а, 51, 53, 48, 52, 54, 56, 58;</w:t>
            </w:r>
            <w:r>
              <w:br/>
            </w:r>
            <w:r>
              <w:rPr>
                <w:rFonts w:ascii="Times New Roman"/>
                <w:b w:val="false"/>
                <w:i w:val="false"/>
                <w:color w:val="000000"/>
                <w:sz w:val="20"/>
              </w:rPr>
              <w:t>
улица Г.Бергалиева, дома – 14, 33а, 35, 37, 39а, 51, 53, 71, 73, 75</w:t>
            </w:r>
          </w:p>
          <w:bookmarkEnd w:id="45"/>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50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46"/>
          <w:p>
            <w:pPr>
              <w:spacing w:after="20"/>
              <w:ind w:left="20"/>
              <w:jc w:val="both"/>
            </w:pPr>
            <w:r>
              <w:rPr>
                <w:rFonts w:ascii="Times New Roman"/>
                <w:b w:val="false"/>
                <w:i w:val="false"/>
                <w:color w:val="000000"/>
                <w:sz w:val="20"/>
              </w:rPr>
              <w:t>
город Атырау, улица Баймуханова,</w:t>
            </w:r>
            <w:r>
              <w:br/>
            </w:r>
            <w:r>
              <w:rPr>
                <w:rFonts w:ascii="Times New Roman"/>
                <w:b w:val="false"/>
                <w:i w:val="false"/>
                <w:color w:val="000000"/>
                <w:sz w:val="20"/>
              </w:rPr>
              <w:t>
 № 39Б, здание коммунально-государственного учреждения "Средняя общеобразовательная школа № 22 имени Алии Молдагуловой"</w:t>
            </w:r>
          </w:p>
          <w:bookmarkEnd w:id="46"/>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47"/>
          <w:p>
            <w:pPr>
              <w:spacing w:after="20"/>
              <w:ind w:left="20"/>
              <w:jc w:val="both"/>
            </w:pPr>
            <w:r>
              <w:rPr>
                <w:rFonts w:ascii="Times New Roman"/>
                <w:b w:val="false"/>
                <w:i w:val="false"/>
                <w:color w:val="000000"/>
                <w:sz w:val="20"/>
              </w:rPr>
              <w:t>
микрорайон "Привокзальный-5", дома – 7, 8, 9, 10, 11, 22, 23, 24, 25, 26, 29, 30, 31;</w:t>
            </w:r>
            <w:r>
              <w:br/>
            </w:r>
            <w:r>
              <w:rPr>
                <w:rFonts w:ascii="Times New Roman"/>
                <w:b w:val="false"/>
                <w:i w:val="false"/>
                <w:color w:val="000000"/>
                <w:sz w:val="20"/>
              </w:rPr>
              <w:t>
улица М.Баймуханова, дома – 1, 2, 3</w:t>
            </w:r>
          </w:p>
          <w:bookmarkEnd w:id="47"/>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51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Сырыма Датова, № 42, здание филиала акционерного общества "Национальная Компания "Қазақстан Темір Жолы" - "Атырауское отделение магистральной сети"</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48"/>
          <w:p>
            <w:pPr>
              <w:spacing w:after="20"/>
              <w:ind w:left="20"/>
              <w:jc w:val="both"/>
            </w:pPr>
            <w:r>
              <w:rPr>
                <w:rFonts w:ascii="Times New Roman"/>
                <w:b w:val="false"/>
                <w:i w:val="false"/>
                <w:color w:val="000000"/>
                <w:sz w:val="20"/>
              </w:rPr>
              <w:t xml:space="preserve">
микрорайон "Привокзальный-3 А", дома – 1а, 2а, 4а, 5а, 6а, 7а, 8а, 10а, 11а, 14а, 18а, 25а, 26а, 27а, 51а, 52а,53а; </w:t>
            </w:r>
            <w:r>
              <w:br/>
            </w:r>
            <w:r>
              <w:rPr>
                <w:rFonts w:ascii="Times New Roman"/>
                <w:b w:val="false"/>
                <w:i w:val="false"/>
                <w:color w:val="000000"/>
                <w:sz w:val="20"/>
              </w:rPr>
              <w:t>
улица Г.Бергалиева, дом – 43</w:t>
            </w:r>
          </w:p>
          <w:bookmarkEnd w:id="48"/>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52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микрорайон "Привокзальный-5", строение № 16А, здание государственного учреждения "Средняя общеобразовательная школа № 24"</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"Привокзальный-5", дома – 14, 15, 16, 17, 18, 19, 20, 21, 28, 34, 35, 12, 27, 13, 32, 33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53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49"/>
          <w:p>
            <w:pPr>
              <w:spacing w:after="20"/>
              <w:ind w:left="20"/>
              <w:jc w:val="both"/>
            </w:pPr>
            <w:r>
              <w:rPr>
                <w:rFonts w:ascii="Times New Roman"/>
                <w:b w:val="false"/>
                <w:i w:val="false"/>
                <w:color w:val="000000"/>
                <w:sz w:val="20"/>
              </w:rPr>
              <w:t xml:space="preserve">
город Атырау микрорайон "Привокзальный-3", строение № 22Б, здание коммунально-государственного учреждения "Средняя общеобразовательная школа № 27 имени </w:t>
            </w:r>
            <w:r>
              <w:br/>
            </w:r>
            <w:r>
              <w:rPr>
                <w:rFonts w:ascii="Times New Roman"/>
                <w:b w:val="false"/>
                <w:i w:val="false"/>
                <w:color w:val="000000"/>
                <w:sz w:val="20"/>
              </w:rPr>
              <w:t>
И.Тайманова"</w:t>
            </w:r>
          </w:p>
          <w:bookmarkEnd w:id="49"/>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50"/>
          <w:p>
            <w:pPr>
              <w:spacing w:after="20"/>
              <w:ind w:left="20"/>
              <w:jc w:val="both"/>
            </w:pPr>
            <w:r>
              <w:rPr>
                <w:rFonts w:ascii="Times New Roman"/>
                <w:b w:val="false"/>
                <w:i w:val="false"/>
                <w:color w:val="000000"/>
                <w:sz w:val="20"/>
              </w:rPr>
              <w:t xml:space="preserve">
микрорайон "Привокзальный-3", дома – 12, 15, 16, 17, 19, 20, 14, 22, 23; </w:t>
            </w:r>
            <w:r>
              <w:br/>
            </w:r>
            <w:r>
              <w:rPr>
                <w:rFonts w:ascii="Times New Roman"/>
                <w:b w:val="false"/>
                <w:i w:val="false"/>
                <w:color w:val="000000"/>
                <w:sz w:val="20"/>
              </w:rPr>
              <w:t>
</w:t>
            </w:r>
            <w:r>
              <w:rPr>
                <w:rFonts w:ascii="Times New Roman"/>
                <w:b w:val="false"/>
                <w:i w:val="false"/>
                <w:color w:val="000000"/>
                <w:sz w:val="20"/>
              </w:rPr>
              <w:t xml:space="preserve">микрорайон "Привокзальный-3 А", дома – 14, 15а, 16а, 17а, 19а, 20а, 21а, ,22а; </w:t>
            </w:r>
            <w:r>
              <w:br/>
            </w:r>
            <w:r>
              <w:rPr>
                <w:rFonts w:ascii="Times New Roman"/>
                <w:b w:val="false"/>
                <w:i w:val="false"/>
                <w:color w:val="000000"/>
                <w:sz w:val="20"/>
              </w:rPr>
              <w:t>
</w:t>
            </w:r>
            <w:r>
              <w:rPr>
                <w:rFonts w:ascii="Times New Roman"/>
                <w:b w:val="false"/>
                <w:i w:val="false"/>
                <w:color w:val="000000"/>
                <w:sz w:val="20"/>
              </w:rPr>
              <w:t xml:space="preserve">улица Ш.Еркинова, дома – 77/1, 77/2, 79; </w:t>
            </w:r>
            <w:r>
              <w:br/>
            </w:r>
            <w:r>
              <w:rPr>
                <w:rFonts w:ascii="Times New Roman"/>
                <w:b w:val="false"/>
                <w:i w:val="false"/>
                <w:color w:val="000000"/>
                <w:sz w:val="20"/>
              </w:rPr>
              <w:t>
проезд Зайсанский, дома – 21, 23, 25, 35</w:t>
            </w:r>
          </w:p>
          <w:bookmarkEnd w:id="50"/>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54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"микрорайон СМП-163", угол улицы № 3, строение № 1, здание коммунально-государственное учреждение "Средняя общеобразовательная школа № 23 имени Ахмета Байтурсынова"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"СМП-163"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55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село Аксай, улица Атырау, строение № 23, здание коммунально-государственного учреждения "Средняя общеобразовательная школа № 25 имени Б.Момышулы"</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Аксай, Аксайского сельского округа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56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село Акжар, улица С.Датова, строение № 1Г, здание коммунально-государственного учреждения "Средняя общеобразовательная школа № 26 имени С.Датова"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Акжар, Аксайского сельского округа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57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Айнаш Байжигитовой, № 86А, здание коммунально- государственного казенного предприятия "Областной центр по организации научно-методической работы народного творчества и культурно-досуговой деятельности Управления культуры, архивов и документации Атырауской области"</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51"/>
          <w:p>
            <w:pPr>
              <w:spacing w:after="20"/>
              <w:ind w:left="20"/>
              <w:jc w:val="both"/>
            </w:pPr>
            <w:r>
              <w:rPr>
                <w:rFonts w:ascii="Times New Roman"/>
                <w:b w:val="false"/>
                <w:i w:val="false"/>
                <w:color w:val="000000"/>
                <w:sz w:val="20"/>
              </w:rPr>
              <w:t xml:space="preserve">
улица Г.Кожакаева, дома – 2-1, 2-2, 2-4, 6, 8, 10, 12, 14, 16, 18, 20, 21, 22, 24, 26, ,32-1, 32-2, 34-1, 34-2, 36-1, 36-2, 38-1, 38-2, 40-2, 42-1, 42-2, 1, 3, 5, 7, 9, 11, 13, 15, 17, 19, 21, 23; </w:t>
            </w:r>
            <w:r>
              <w:br/>
            </w:r>
            <w:r>
              <w:rPr>
                <w:rFonts w:ascii="Times New Roman"/>
                <w:b w:val="false"/>
                <w:i w:val="false"/>
                <w:color w:val="000000"/>
                <w:sz w:val="20"/>
              </w:rPr>
              <w:t>
</w:t>
            </w:r>
            <w:r>
              <w:rPr>
                <w:rFonts w:ascii="Times New Roman"/>
                <w:b w:val="false"/>
                <w:i w:val="false"/>
                <w:color w:val="000000"/>
                <w:sz w:val="20"/>
              </w:rPr>
              <w:t xml:space="preserve">улица Г.Масалимова, дома – 1, 2, 1-1, 1-2, 1а; </w:t>
            </w:r>
            <w:r>
              <w:br/>
            </w:r>
            <w:r>
              <w:rPr>
                <w:rFonts w:ascii="Times New Roman"/>
                <w:b w:val="false"/>
                <w:i w:val="false"/>
                <w:color w:val="000000"/>
                <w:sz w:val="20"/>
              </w:rPr>
              <w:t>
</w:t>
            </w:r>
            <w:r>
              <w:rPr>
                <w:rFonts w:ascii="Times New Roman"/>
                <w:b w:val="false"/>
                <w:i w:val="false"/>
                <w:color w:val="000000"/>
                <w:sz w:val="20"/>
              </w:rPr>
              <w:t xml:space="preserve">проспект Бейбитшилик, дома –1-1, 1-2, 1б, 3а-1, 3а-2, 5а-1, 5а-2, 7а-1,7а-2, 40а, 7, 9, 9а-1, 9а-2, 10а, 11, 13, 15, 17, 19, 21а, 23а, 25-1, 25-2, 27-1, 27-2, 28-1, 28-2, 29-1, 29-2, 30-1, 30-2, 30-3, 31, 32-1, 32-2, 33, 34, 35, 36-1, 36-2, 36-3, 36-4, 37, 38-1, 38-2, 39, 40а, 40-1, 40-2, 41, 42, 43, 45, 47, 49, 51, 53, 55, 56, 57-1, 57-2, 57-3, 59, 63, 6, 8, 10, 12, 14, 1б-1, 1б-2, 18, 20, 22, 24, 26-1, 26-2, 64, 66, 68, 70, 74, 76, 78, 57а, 57б, 84, 86, 87; </w:t>
            </w:r>
            <w:r>
              <w:br/>
            </w:r>
            <w:r>
              <w:rPr>
                <w:rFonts w:ascii="Times New Roman"/>
                <w:b w:val="false"/>
                <w:i w:val="false"/>
                <w:color w:val="000000"/>
                <w:sz w:val="20"/>
              </w:rPr>
              <w:t>
</w:t>
            </w:r>
            <w:r>
              <w:rPr>
                <w:rFonts w:ascii="Times New Roman"/>
                <w:b w:val="false"/>
                <w:i w:val="false"/>
                <w:color w:val="000000"/>
                <w:sz w:val="20"/>
              </w:rPr>
              <w:t xml:space="preserve">улица Б.Аманшина, дома – 2, 1-1, 1-2; </w:t>
            </w:r>
            <w:r>
              <w:br/>
            </w:r>
            <w:r>
              <w:rPr>
                <w:rFonts w:ascii="Times New Roman"/>
                <w:b w:val="false"/>
                <w:i w:val="false"/>
                <w:color w:val="000000"/>
                <w:sz w:val="20"/>
              </w:rPr>
              <w:t>
</w:t>
            </w:r>
            <w:r>
              <w:rPr>
                <w:rFonts w:ascii="Times New Roman"/>
                <w:b w:val="false"/>
                <w:i w:val="false"/>
                <w:color w:val="000000"/>
                <w:sz w:val="20"/>
              </w:rPr>
              <w:t>улица Н.Сугирулы, дома – 1-1, 1-2, 2-1, 2-2, 3, 4-1, 4-2;</w:t>
            </w:r>
            <w:r>
              <w:br/>
            </w:r>
            <w:r>
              <w:rPr>
                <w:rFonts w:ascii="Times New Roman"/>
                <w:b w:val="false"/>
                <w:i w:val="false"/>
                <w:color w:val="000000"/>
                <w:sz w:val="20"/>
              </w:rPr>
              <w:t>
</w:t>
            </w:r>
            <w:r>
              <w:rPr>
                <w:rFonts w:ascii="Times New Roman"/>
                <w:b w:val="false"/>
                <w:i w:val="false"/>
                <w:color w:val="000000"/>
                <w:sz w:val="20"/>
              </w:rPr>
              <w:t>улица А.Байжигитовой, дома – 1-2, 3-2, 3-1, 5-1, 5-2, 7-1, 8, 9-1, 9-2, 10, 11-1, 11-2, 13-1, 13-2, 14, 15, 16, 17-2, 17-1, 18, 19, 20, 21-1, 21-2, 22-1, 22, 23-1, 23-2, 23а-1, 23а-2, 24, 25-1, 25-2, 25а-1, 25а-2, 26-1, 26-2, 26-3, 26-4, 27-1, 27-2, 28, 29-1, 29-2, 30, 31а, 32, 34, 35-1, 35-2, 36, 38, 39, 39а-1, 39б-3, 40, 41-1, 41-2, 41-3, 41-4, 42, 43-1, 43-2, 44, 45, 45а, 45б, 45в, 45г, 46, 47, 48, 50, 51, 52, 54, 60, 62, 66, 72, 74, 76;</w:t>
            </w:r>
            <w:r>
              <w:br/>
            </w:r>
            <w:r>
              <w:rPr>
                <w:rFonts w:ascii="Times New Roman"/>
                <w:b w:val="false"/>
                <w:i w:val="false"/>
                <w:color w:val="000000"/>
                <w:sz w:val="20"/>
              </w:rPr>
              <w:t>
</w:t>
            </w:r>
            <w:r>
              <w:rPr>
                <w:rFonts w:ascii="Times New Roman"/>
                <w:b w:val="false"/>
                <w:i w:val="false"/>
                <w:color w:val="000000"/>
                <w:sz w:val="20"/>
              </w:rPr>
              <w:t xml:space="preserve">улица И.Полковникова, дома – 1,1а, 1б, 1г, 1в, 2, 2в, 2г, 2б, 3, 4а, 5, 5а-1, 5а-2, 5б, 6-1, 6-2, 6а, 7, 8-1, 8-2,8а, 9, 10, 11, 12, 13, 15, 23; </w:t>
            </w:r>
            <w:r>
              <w:br/>
            </w:r>
            <w:r>
              <w:rPr>
                <w:rFonts w:ascii="Times New Roman"/>
                <w:b w:val="false"/>
                <w:i w:val="false"/>
                <w:color w:val="000000"/>
                <w:sz w:val="20"/>
              </w:rPr>
              <w:t>
</w:t>
            </w:r>
            <w:r>
              <w:rPr>
                <w:rFonts w:ascii="Times New Roman"/>
                <w:b w:val="false"/>
                <w:i w:val="false"/>
                <w:color w:val="000000"/>
                <w:sz w:val="20"/>
              </w:rPr>
              <w:t>улица К.Жунисова, дома – 2, 3-1, 3-2, 3-3, 3-4, 5, 6,8, 8б;</w:t>
            </w:r>
            <w:r>
              <w:br/>
            </w:r>
            <w:r>
              <w:rPr>
                <w:rFonts w:ascii="Times New Roman"/>
                <w:b w:val="false"/>
                <w:i w:val="false"/>
                <w:color w:val="000000"/>
                <w:sz w:val="20"/>
              </w:rPr>
              <w:t>
</w:t>
            </w:r>
            <w:r>
              <w:rPr>
                <w:rFonts w:ascii="Times New Roman"/>
                <w:b w:val="false"/>
                <w:i w:val="false"/>
                <w:color w:val="000000"/>
                <w:sz w:val="20"/>
              </w:rPr>
              <w:t xml:space="preserve">улица Н.Хабиева, дома – 3, 5, 7, 9, 11; </w:t>
            </w:r>
            <w:r>
              <w:br/>
            </w:r>
            <w:r>
              <w:rPr>
                <w:rFonts w:ascii="Times New Roman"/>
                <w:b w:val="false"/>
                <w:i w:val="false"/>
                <w:color w:val="000000"/>
                <w:sz w:val="20"/>
              </w:rPr>
              <w:t>
улица Х.Акботина, дома – 1, 2, 3, 4, 6, 7, 8, 9, 10, 11, 12, 13, 14, 15, 16, 17, 18, 20а, 22, 23, 25, 27, 28, 29-1а</w:t>
            </w:r>
          </w:p>
          <w:bookmarkEnd w:id="51"/>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58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Т.Калмуханова, строение № 1, здание коммунально-государственного учреждения "Средняя общеобразовательная школа имени М.Ломоносова"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52"/>
          <w:p>
            <w:pPr>
              <w:spacing w:after="20"/>
              <w:ind w:left="20"/>
              <w:jc w:val="both"/>
            </w:pPr>
            <w:r>
              <w:rPr>
                <w:rFonts w:ascii="Times New Roman"/>
                <w:b w:val="false"/>
                <w:i w:val="false"/>
                <w:color w:val="000000"/>
                <w:sz w:val="20"/>
              </w:rPr>
              <w:t xml:space="preserve">
улица Т.Калмуханова, дома – 21, 23, 25, 27, 29, 31, 33, 35, 37, 39, 41, 43, 45, 47, 49, 51, 53, 55, 57, 59, 61, 63, 65; </w:t>
            </w:r>
            <w:r>
              <w:br/>
            </w:r>
            <w:r>
              <w:rPr>
                <w:rFonts w:ascii="Times New Roman"/>
                <w:b w:val="false"/>
                <w:i w:val="false"/>
                <w:color w:val="000000"/>
                <w:sz w:val="20"/>
              </w:rPr>
              <w:t>
</w:t>
            </w:r>
            <w:r>
              <w:rPr>
                <w:rFonts w:ascii="Times New Roman"/>
                <w:b w:val="false"/>
                <w:i w:val="false"/>
                <w:color w:val="000000"/>
                <w:sz w:val="20"/>
              </w:rPr>
              <w:t xml:space="preserve">улица К.Габдолова, дома – 7, 7а, 9-1, 9-2, 2, 11, 13, 15, 17, 19, 21, 22, 23, 24, 25, 26, 27, 28, 29, 30, 31, 32, 33, 34, 35, 36, 37, 38, 39, 40, 41, 42, 43, 44, 45, 46, 47, 48, 49, 50, 51, 52, 53, 54-1, 54-2, 55, 56, 57, 58, 59, 60, 61, 62, 63, 64; </w:t>
            </w:r>
            <w:r>
              <w:br/>
            </w:r>
            <w:r>
              <w:rPr>
                <w:rFonts w:ascii="Times New Roman"/>
                <w:b w:val="false"/>
                <w:i w:val="false"/>
                <w:color w:val="000000"/>
                <w:sz w:val="20"/>
              </w:rPr>
              <w:t>
</w:t>
            </w:r>
            <w:r>
              <w:rPr>
                <w:rFonts w:ascii="Times New Roman"/>
                <w:b w:val="false"/>
                <w:i w:val="false"/>
                <w:color w:val="000000"/>
                <w:sz w:val="20"/>
              </w:rPr>
              <w:t xml:space="preserve">улица М.Ашенова, дома – 11, 13, 15, 16, 17, 18, 19, 20, 21, 22, 23, 24, 25, 26, 27, 28, 29, 30, 31, 32, 33, 34, 35, 36, 37, 38, 39, 40, 41, 42, 43, 44, 45, 46, 47, 48, 49, 50, 51, 52, 53, 54, 55, 56, 57, 58, 59, 60, 61, 62, 63, 64, 65; </w:t>
            </w:r>
            <w:r>
              <w:br/>
            </w:r>
            <w:r>
              <w:rPr>
                <w:rFonts w:ascii="Times New Roman"/>
                <w:b w:val="false"/>
                <w:i w:val="false"/>
                <w:color w:val="000000"/>
                <w:sz w:val="20"/>
              </w:rPr>
              <w:t>
</w:t>
            </w:r>
            <w:r>
              <w:rPr>
                <w:rFonts w:ascii="Times New Roman"/>
                <w:b w:val="false"/>
                <w:i w:val="false"/>
                <w:color w:val="000000"/>
                <w:sz w:val="20"/>
              </w:rPr>
              <w:t>улица Ж.Сарбупеева, дома – 12-1, 12-2, 14-1, 14-2, 20-1, 20-2, 20, 22, 24, 26, 28, 30, 31, 32, 34, 36, 38, 40, 42, 44, 46, 48, 50, 52, 54, 56, 58, 60, 62, 64, 66, 68, 70, 72, 74, 76, 5, 7, 9, 11, 13, 15, 16-1, 16-2, 17, 18-1, 18-2, 19, 21, 23, 25, 27, 29, 32, 33, 33а, 35, 35в, 37, 39, 41, 43, 45, 47, 49, 51, 51а, 76а;</w:t>
            </w:r>
            <w:r>
              <w:br/>
            </w:r>
            <w:r>
              <w:rPr>
                <w:rFonts w:ascii="Times New Roman"/>
                <w:b w:val="false"/>
                <w:i w:val="false"/>
                <w:color w:val="000000"/>
                <w:sz w:val="20"/>
              </w:rPr>
              <w:t>
</w:t>
            </w:r>
            <w:r>
              <w:rPr>
                <w:rFonts w:ascii="Times New Roman"/>
                <w:b w:val="false"/>
                <w:i w:val="false"/>
                <w:color w:val="000000"/>
                <w:sz w:val="20"/>
              </w:rPr>
              <w:t xml:space="preserve">улица Ж.Нажмеденова, дома – 1,3,5,7; </w:t>
            </w:r>
            <w:r>
              <w:br/>
            </w:r>
            <w:r>
              <w:rPr>
                <w:rFonts w:ascii="Times New Roman"/>
                <w:b w:val="false"/>
                <w:i w:val="false"/>
                <w:color w:val="000000"/>
                <w:sz w:val="20"/>
              </w:rPr>
              <w:t>
</w:t>
            </w:r>
            <w:r>
              <w:rPr>
                <w:rFonts w:ascii="Times New Roman"/>
                <w:b w:val="false"/>
                <w:i w:val="false"/>
                <w:color w:val="000000"/>
                <w:sz w:val="20"/>
              </w:rPr>
              <w:t xml:space="preserve">улица А.Танкибаева, дома – 1, 2, 3, 4, 5, 6, 7, 8, 9, 10, 11-1, 11-2, 12; </w:t>
            </w:r>
            <w:r>
              <w:br/>
            </w:r>
            <w:r>
              <w:rPr>
                <w:rFonts w:ascii="Times New Roman"/>
                <w:b w:val="false"/>
                <w:i w:val="false"/>
                <w:color w:val="000000"/>
                <w:sz w:val="20"/>
              </w:rPr>
              <w:t>
</w:t>
            </w:r>
            <w:r>
              <w:rPr>
                <w:rFonts w:ascii="Times New Roman"/>
                <w:b w:val="false"/>
                <w:i w:val="false"/>
                <w:color w:val="000000"/>
                <w:sz w:val="20"/>
              </w:rPr>
              <w:t xml:space="preserve">улица Д.Нурпейсовой – 2, 2д, 3, 3а, 4, 6, 8, 9, 10, 12, 14, 14а, 16, 18, 19, 20, 21а, 22, 23, 24, 24б, 25, 26, 27, 28, 30, 32, 34, 36; </w:t>
            </w:r>
            <w:r>
              <w:br/>
            </w:r>
            <w:r>
              <w:rPr>
                <w:rFonts w:ascii="Times New Roman"/>
                <w:b w:val="false"/>
                <w:i w:val="false"/>
                <w:color w:val="000000"/>
                <w:sz w:val="20"/>
              </w:rPr>
              <w:t>
</w:t>
            </w:r>
            <w:r>
              <w:rPr>
                <w:rFonts w:ascii="Times New Roman"/>
                <w:b w:val="false"/>
                <w:i w:val="false"/>
                <w:color w:val="000000"/>
                <w:sz w:val="20"/>
              </w:rPr>
              <w:t>улица Наурыз, дома – 1, 3, 5, 7, 9, 11, 13;</w:t>
            </w:r>
            <w:r>
              <w:br/>
            </w:r>
            <w:r>
              <w:rPr>
                <w:rFonts w:ascii="Times New Roman"/>
                <w:b w:val="false"/>
                <w:i w:val="false"/>
                <w:color w:val="000000"/>
                <w:sz w:val="20"/>
              </w:rPr>
              <w:t>
</w:t>
            </w:r>
            <w:r>
              <w:rPr>
                <w:rFonts w:ascii="Times New Roman"/>
                <w:b w:val="false"/>
                <w:i w:val="false"/>
                <w:color w:val="000000"/>
                <w:sz w:val="20"/>
              </w:rPr>
              <w:t xml:space="preserve">улица С.Есовой, дома – 2,4,6,8,10,12,14,16,18,20,22; </w:t>
            </w:r>
            <w:r>
              <w:br/>
            </w:r>
            <w:r>
              <w:rPr>
                <w:rFonts w:ascii="Times New Roman"/>
                <w:b w:val="false"/>
                <w:i w:val="false"/>
                <w:color w:val="000000"/>
                <w:sz w:val="20"/>
              </w:rPr>
              <w:t>
</w:t>
            </w:r>
            <w:r>
              <w:rPr>
                <w:rFonts w:ascii="Times New Roman"/>
                <w:b w:val="false"/>
                <w:i w:val="false"/>
                <w:color w:val="000000"/>
                <w:sz w:val="20"/>
              </w:rPr>
              <w:t xml:space="preserve">улица А.Кунанбаева, дома – 13, 15, 17, 15а, 17а; </w:t>
            </w:r>
            <w:r>
              <w:br/>
            </w:r>
            <w:r>
              <w:rPr>
                <w:rFonts w:ascii="Times New Roman"/>
                <w:b w:val="false"/>
                <w:i w:val="false"/>
                <w:color w:val="000000"/>
                <w:sz w:val="20"/>
              </w:rPr>
              <w:t>
улица Акбулак, дома – 2, 4, 6, 8, 10, 12, 14</w:t>
            </w:r>
          </w:p>
          <w:bookmarkEnd w:id="52"/>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59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53"/>
          <w:p>
            <w:pPr>
              <w:spacing w:after="20"/>
              <w:ind w:left="20"/>
              <w:jc w:val="both"/>
            </w:pPr>
            <w:r>
              <w:rPr>
                <w:rFonts w:ascii="Times New Roman"/>
                <w:b w:val="false"/>
                <w:i w:val="false"/>
                <w:color w:val="000000"/>
                <w:sz w:val="20"/>
              </w:rPr>
              <w:t xml:space="preserve">
город Атырау, Балыкши, </w:t>
            </w:r>
            <w:r>
              <w:br/>
            </w:r>
            <w:r>
              <w:rPr>
                <w:rFonts w:ascii="Times New Roman"/>
                <w:b w:val="false"/>
                <w:i w:val="false"/>
                <w:color w:val="000000"/>
                <w:sz w:val="20"/>
              </w:rPr>
              <w:t>
</w:t>
            </w:r>
            <w:r>
              <w:rPr>
                <w:rFonts w:ascii="Times New Roman"/>
                <w:b w:val="false"/>
                <w:i w:val="false"/>
                <w:color w:val="000000"/>
                <w:sz w:val="20"/>
              </w:rPr>
              <w:t xml:space="preserve">улица Абая Кунанбаева, </w:t>
            </w:r>
            <w:r>
              <w:br/>
            </w:r>
            <w:r>
              <w:rPr>
                <w:rFonts w:ascii="Times New Roman"/>
                <w:b w:val="false"/>
                <w:i w:val="false"/>
                <w:color w:val="000000"/>
                <w:sz w:val="20"/>
              </w:rPr>
              <w:t>
строение № 19А, здание коммунально-государственного учреждения "Средняя общеобразовательная школа имени Абая Кунанбаева"</w:t>
            </w:r>
          </w:p>
          <w:bookmarkEnd w:id="53"/>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54"/>
          <w:p>
            <w:pPr>
              <w:spacing w:after="20"/>
              <w:ind w:left="20"/>
              <w:jc w:val="both"/>
            </w:pPr>
            <w:r>
              <w:rPr>
                <w:rFonts w:ascii="Times New Roman"/>
                <w:b w:val="false"/>
                <w:i w:val="false"/>
                <w:color w:val="000000"/>
                <w:sz w:val="20"/>
              </w:rPr>
              <w:t xml:space="preserve">
улица А.Кунанбаева, дома –19, 19а, 21, 23, 23а, 26, 26а, 28, 28а, 30, 30а; </w:t>
            </w:r>
            <w:r>
              <w:br/>
            </w:r>
            <w:r>
              <w:rPr>
                <w:rFonts w:ascii="Times New Roman"/>
                <w:b w:val="false"/>
                <w:i w:val="false"/>
                <w:color w:val="000000"/>
                <w:sz w:val="20"/>
              </w:rPr>
              <w:t>
</w:t>
            </w:r>
            <w:r>
              <w:rPr>
                <w:rFonts w:ascii="Times New Roman"/>
                <w:b w:val="false"/>
                <w:i w:val="false"/>
                <w:color w:val="000000"/>
                <w:sz w:val="20"/>
              </w:rPr>
              <w:t xml:space="preserve">улица Г.Кожакаева, дома – 25, 27, 29, 44; </w:t>
            </w:r>
            <w:r>
              <w:br/>
            </w:r>
            <w:r>
              <w:rPr>
                <w:rFonts w:ascii="Times New Roman"/>
                <w:b w:val="false"/>
                <w:i w:val="false"/>
                <w:color w:val="000000"/>
                <w:sz w:val="20"/>
              </w:rPr>
              <w:t>
</w:t>
            </w:r>
            <w:r>
              <w:rPr>
                <w:rFonts w:ascii="Times New Roman"/>
                <w:b w:val="false"/>
                <w:i w:val="false"/>
                <w:color w:val="000000"/>
                <w:sz w:val="20"/>
              </w:rPr>
              <w:t xml:space="preserve">улица К.Рыскулбекова, дом – 25; </w:t>
            </w:r>
            <w:r>
              <w:br/>
            </w:r>
            <w:r>
              <w:rPr>
                <w:rFonts w:ascii="Times New Roman"/>
                <w:b w:val="false"/>
                <w:i w:val="false"/>
                <w:color w:val="000000"/>
                <w:sz w:val="20"/>
              </w:rPr>
              <w:t>
улица Б.Момышулы, дома – 114, 116, 118, 120, 120б, 121, 122, 124б, 124, 127, 128, 128а, 129, 130</w:t>
            </w:r>
          </w:p>
          <w:bookmarkEnd w:id="54"/>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60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Т.Калмуханова, строение № 1, здание коммунально-государственного учреждения "Средняя общеобразовательная школа имени М.Ломоносова"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55"/>
          <w:p>
            <w:pPr>
              <w:spacing w:after="20"/>
              <w:ind w:left="20"/>
              <w:jc w:val="both"/>
            </w:pPr>
            <w:r>
              <w:rPr>
                <w:rFonts w:ascii="Times New Roman"/>
                <w:b w:val="false"/>
                <w:i w:val="false"/>
                <w:color w:val="000000"/>
                <w:sz w:val="20"/>
              </w:rPr>
              <w:t xml:space="preserve">
улица А.Кунанбаева, дома –1, 2, 3, 8, 10, 10а, 14, 16, 20, 22, 24; </w:t>
            </w:r>
            <w:r>
              <w:br/>
            </w:r>
            <w:r>
              <w:rPr>
                <w:rFonts w:ascii="Times New Roman"/>
                <w:b w:val="false"/>
                <w:i w:val="false"/>
                <w:color w:val="000000"/>
                <w:sz w:val="20"/>
              </w:rPr>
              <w:t>
</w:t>
            </w:r>
            <w:r>
              <w:rPr>
                <w:rFonts w:ascii="Times New Roman"/>
                <w:b w:val="false"/>
                <w:i w:val="false"/>
                <w:color w:val="000000"/>
                <w:sz w:val="20"/>
              </w:rPr>
              <w:t xml:space="preserve">улица А.Байжигитовой, дом – 84; </w:t>
            </w:r>
            <w:r>
              <w:br/>
            </w:r>
            <w:r>
              <w:rPr>
                <w:rFonts w:ascii="Times New Roman"/>
                <w:b w:val="false"/>
                <w:i w:val="false"/>
                <w:color w:val="000000"/>
                <w:sz w:val="20"/>
              </w:rPr>
              <w:t>
</w:t>
            </w:r>
            <w:r>
              <w:rPr>
                <w:rFonts w:ascii="Times New Roman"/>
                <w:b w:val="false"/>
                <w:i w:val="false"/>
                <w:color w:val="000000"/>
                <w:sz w:val="20"/>
              </w:rPr>
              <w:t>проспект Бейбитшилик, дома –80, 84,86, 87, 88, 89, 90а;</w:t>
            </w:r>
            <w:r>
              <w:br/>
            </w:r>
            <w:r>
              <w:rPr>
                <w:rFonts w:ascii="Times New Roman"/>
                <w:b w:val="false"/>
                <w:i w:val="false"/>
                <w:color w:val="000000"/>
                <w:sz w:val="20"/>
              </w:rPr>
              <w:t>
</w:t>
            </w:r>
            <w:r>
              <w:rPr>
                <w:rFonts w:ascii="Times New Roman"/>
                <w:b w:val="false"/>
                <w:i w:val="false"/>
                <w:color w:val="000000"/>
                <w:sz w:val="20"/>
              </w:rPr>
              <w:t xml:space="preserve">улица К.Габдолова, дом – 3; </w:t>
            </w:r>
            <w:r>
              <w:br/>
            </w:r>
            <w:r>
              <w:rPr>
                <w:rFonts w:ascii="Times New Roman"/>
                <w:b w:val="false"/>
                <w:i w:val="false"/>
                <w:color w:val="000000"/>
                <w:sz w:val="20"/>
              </w:rPr>
              <w:t>
</w:t>
            </w:r>
            <w:r>
              <w:rPr>
                <w:rFonts w:ascii="Times New Roman"/>
                <w:b w:val="false"/>
                <w:i w:val="false"/>
                <w:color w:val="000000"/>
                <w:sz w:val="20"/>
              </w:rPr>
              <w:t xml:space="preserve">улица Т.Калмуханова, дома – 3,17, 17а, 17б, 18, 18б, 19; </w:t>
            </w:r>
            <w:r>
              <w:br/>
            </w:r>
            <w:r>
              <w:rPr>
                <w:rFonts w:ascii="Times New Roman"/>
                <w:b w:val="false"/>
                <w:i w:val="false"/>
                <w:color w:val="000000"/>
                <w:sz w:val="20"/>
              </w:rPr>
              <w:t>
</w:t>
            </w:r>
            <w:r>
              <w:rPr>
                <w:rFonts w:ascii="Times New Roman"/>
                <w:b w:val="false"/>
                <w:i w:val="false"/>
                <w:color w:val="000000"/>
                <w:sz w:val="20"/>
              </w:rPr>
              <w:t xml:space="preserve">улица М.Ашенова, дома – 1а, 2, 3, 5, 7, 8, 10, 12, 14; </w:t>
            </w:r>
            <w:r>
              <w:br/>
            </w:r>
            <w:r>
              <w:rPr>
                <w:rFonts w:ascii="Times New Roman"/>
                <w:b w:val="false"/>
                <w:i w:val="false"/>
                <w:color w:val="000000"/>
                <w:sz w:val="20"/>
              </w:rPr>
              <w:t>
улица Ж.Сарыбопеева, дома – 2, 4-1, 4-2, 6, 7, 8а, 11</w:t>
            </w:r>
          </w:p>
          <w:bookmarkEnd w:id="55"/>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61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Курсай, улица Карабау, строение № 12, здание коммунально-государственного учреждения "Средняя общеобразовательная школа имени Ы.Алтынсарина"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микрорайон Курсай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62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Кокарна, улица № 13, строение № 36А, здание коммунально- государственного учреждения "Средняя общеобразовательная школа № 32"</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Кокарна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63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56"/>
          <w:p>
            <w:pPr>
              <w:spacing w:after="20"/>
              <w:ind w:left="20"/>
              <w:jc w:val="both"/>
            </w:pPr>
            <w:r>
              <w:rPr>
                <w:rFonts w:ascii="Times New Roman"/>
                <w:b w:val="false"/>
                <w:i w:val="false"/>
                <w:color w:val="000000"/>
                <w:sz w:val="20"/>
              </w:rPr>
              <w:t xml:space="preserve">
город Атырау, </w:t>
            </w:r>
            <w:r>
              <w:br/>
            </w:r>
            <w:r>
              <w:rPr>
                <w:rFonts w:ascii="Times New Roman"/>
                <w:b w:val="false"/>
                <w:i w:val="false"/>
                <w:color w:val="000000"/>
                <w:sz w:val="20"/>
              </w:rPr>
              <w:t>
улица Абая Кунанбаева, строение № 6, здание коммунально-государственного учреждения "Средняя общеобразовательная школа имени А.Жангельдина"</w:t>
            </w:r>
          </w:p>
          <w:bookmarkEnd w:id="56"/>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57"/>
          <w:p>
            <w:pPr>
              <w:spacing w:after="20"/>
              <w:ind w:left="20"/>
              <w:jc w:val="both"/>
            </w:pPr>
            <w:r>
              <w:rPr>
                <w:rFonts w:ascii="Times New Roman"/>
                <w:b w:val="false"/>
                <w:i w:val="false"/>
                <w:color w:val="000000"/>
                <w:sz w:val="20"/>
              </w:rPr>
              <w:t xml:space="preserve">
улица Е.Жазыкбаева, дома – 1, 2, 2а, 3,4, 5, 6, 7, 8, 8а, 9, 10, 11, 11а, 12, 12а, 13, 14, 15, 17, 18, 19, 20, 22, 23, 23а, 24, 25, 26, 27, 28, 29, 30, 31, 32, 33, 33а, 34, 35, 36, 37, 38, 39, 40, 41, 42, 43, 44, 45, 46, 47, 48, 50, 51, 52, 53, 54, 55, 56, 57, 59, 62, 63, 64; </w:t>
            </w:r>
            <w:r>
              <w:br/>
            </w:r>
            <w:r>
              <w:rPr>
                <w:rFonts w:ascii="Times New Roman"/>
                <w:b w:val="false"/>
                <w:i w:val="false"/>
                <w:color w:val="000000"/>
                <w:sz w:val="20"/>
              </w:rPr>
              <w:t>
</w:t>
            </w:r>
            <w:r>
              <w:rPr>
                <w:rFonts w:ascii="Times New Roman"/>
                <w:b w:val="false"/>
                <w:i w:val="false"/>
                <w:color w:val="000000"/>
                <w:sz w:val="20"/>
              </w:rPr>
              <w:t xml:space="preserve">улица Б.Момышулы, дома – 1, 2, 3, 4, 5, 6, 7, 8, 9, 10, 11, 11а, 13, 14, 15, 16, 17, 18, 19, 20, 21, 22, 23, 24, 24б, 25, 26, 27, 28, 28а,29, 29б, 30, 30а, 31,32,33, 34, 35, 36, 37, 38, 39, 40, 41, 42, 43, 44, 45, 46, 47, 48, 49, 50, 51, 52, 53, 54, 55, 56, 56а, 57, 57а, 57б, 57в, 58, 59, 60, 60а, 61, 62, 63, 64, 65а, 66, 67, 68, 69, 70, 71, 72, 73, 74, 75, 76, 77, 78, 82, 82а, 83, 84, 84а, 86, 88, 90, 90а, 92; </w:t>
            </w:r>
            <w:r>
              <w:br/>
            </w:r>
            <w:r>
              <w:rPr>
                <w:rFonts w:ascii="Times New Roman"/>
                <w:b w:val="false"/>
                <w:i w:val="false"/>
                <w:color w:val="000000"/>
                <w:sz w:val="20"/>
              </w:rPr>
              <w:t>
</w:t>
            </w:r>
            <w:r>
              <w:rPr>
                <w:rFonts w:ascii="Times New Roman"/>
                <w:b w:val="false"/>
                <w:i w:val="false"/>
                <w:color w:val="000000"/>
                <w:sz w:val="20"/>
              </w:rPr>
              <w:t>проезд Б.Аманшина, дома – 1-1, 1-2, 2а, 3 - 1, 3-2, 4-1, 4-2;</w:t>
            </w:r>
            <w:r>
              <w:br/>
            </w:r>
            <w:r>
              <w:rPr>
                <w:rFonts w:ascii="Times New Roman"/>
                <w:b w:val="false"/>
                <w:i w:val="false"/>
                <w:color w:val="000000"/>
                <w:sz w:val="20"/>
              </w:rPr>
              <w:t>
</w:t>
            </w:r>
            <w:r>
              <w:rPr>
                <w:rFonts w:ascii="Times New Roman"/>
                <w:b w:val="false"/>
                <w:i w:val="false"/>
                <w:color w:val="000000"/>
                <w:sz w:val="20"/>
              </w:rPr>
              <w:t xml:space="preserve">проезд Г.Масалимова, дома – 1-1, 1-2, 2, 3, 4-2, 5, 6, 8-1, 8-2, 10, 12-1, 12-2; </w:t>
            </w:r>
            <w:r>
              <w:br/>
            </w:r>
            <w:r>
              <w:rPr>
                <w:rFonts w:ascii="Times New Roman"/>
                <w:b w:val="false"/>
                <w:i w:val="false"/>
                <w:color w:val="000000"/>
                <w:sz w:val="20"/>
              </w:rPr>
              <w:t>
</w:t>
            </w:r>
            <w:r>
              <w:rPr>
                <w:rFonts w:ascii="Times New Roman"/>
                <w:b w:val="false"/>
                <w:i w:val="false"/>
                <w:color w:val="000000"/>
                <w:sz w:val="20"/>
              </w:rPr>
              <w:t>улица К.Рыскулбекова, дома – 1, 2, 3, 4, 5, 6, 7, 8, 9-1, 9-2, 10, 11, 12, 13-1, 13-2, 14, 15-1, 15-2, 16, 17, 18, 19, 19-1, 19-2, 20,21-1, 21-2, 22, 23-1, 23-2, 26-1, 26-2, 28;</w:t>
            </w:r>
            <w:r>
              <w:br/>
            </w:r>
            <w:r>
              <w:rPr>
                <w:rFonts w:ascii="Times New Roman"/>
                <w:b w:val="false"/>
                <w:i w:val="false"/>
                <w:color w:val="000000"/>
                <w:sz w:val="20"/>
              </w:rPr>
              <w:t>
</w:t>
            </w:r>
            <w:r>
              <w:rPr>
                <w:rFonts w:ascii="Times New Roman"/>
                <w:b w:val="false"/>
                <w:i w:val="false"/>
                <w:color w:val="000000"/>
                <w:sz w:val="20"/>
              </w:rPr>
              <w:t>улица У.Губашева, дома – 1, 2, 3, 4, 5, 6, 7, 8, 9, 10, 11, 13, 14, 15, 17-1, 17-2;</w:t>
            </w:r>
            <w:r>
              <w:br/>
            </w:r>
            <w:r>
              <w:rPr>
                <w:rFonts w:ascii="Times New Roman"/>
                <w:b w:val="false"/>
                <w:i w:val="false"/>
                <w:color w:val="000000"/>
                <w:sz w:val="20"/>
              </w:rPr>
              <w:t>
</w:t>
            </w:r>
            <w:r>
              <w:rPr>
                <w:rFonts w:ascii="Times New Roman"/>
                <w:b w:val="false"/>
                <w:i w:val="false"/>
                <w:color w:val="000000"/>
                <w:sz w:val="20"/>
              </w:rPr>
              <w:t>улица М.Баймуханова, дома – 1, 1-2,1-3, 1-4, 2а, 5-1, 5-2, 5-3, 5-4, 5-6, 6, 7-1, 7-2, 8, 9, 10, 12,12а, 12б,14,15;</w:t>
            </w:r>
            <w:r>
              <w:br/>
            </w:r>
            <w:r>
              <w:rPr>
                <w:rFonts w:ascii="Times New Roman"/>
                <w:b w:val="false"/>
                <w:i w:val="false"/>
                <w:color w:val="000000"/>
                <w:sz w:val="20"/>
              </w:rPr>
              <w:t>
</w:t>
            </w:r>
            <w:r>
              <w:rPr>
                <w:rFonts w:ascii="Times New Roman"/>
                <w:b w:val="false"/>
                <w:i w:val="false"/>
                <w:color w:val="000000"/>
                <w:sz w:val="20"/>
              </w:rPr>
              <w:t xml:space="preserve">улица М.Жумабаева, дома – 1, 2, 3, 4, 5, 6, 7; </w:t>
            </w:r>
            <w:r>
              <w:br/>
            </w:r>
            <w:r>
              <w:rPr>
                <w:rFonts w:ascii="Times New Roman"/>
                <w:b w:val="false"/>
                <w:i w:val="false"/>
                <w:color w:val="000000"/>
                <w:sz w:val="20"/>
              </w:rPr>
              <w:t>
</w:t>
            </w:r>
            <w:r>
              <w:rPr>
                <w:rFonts w:ascii="Times New Roman"/>
                <w:b w:val="false"/>
                <w:i w:val="false"/>
                <w:color w:val="000000"/>
                <w:sz w:val="20"/>
              </w:rPr>
              <w:t>улица Н.Сугирулы, дома – 5, 6, 7, 8, 9, 10, 11-1, 11-2, 12-13, 14, 15-16, 17, 17а, 18, 19, 20, 21, 22, 23, 24, 25, 26, 27, 28, 29, 30, 31, 32, 33, 34, 35, 36, 37, 38, 39, 40, 42, 44, 46, 48, 50, 52, 54, 56, 58, 60, 62, 64, 66, 68;</w:t>
            </w:r>
            <w:r>
              <w:br/>
            </w:r>
            <w:r>
              <w:rPr>
                <w:rFonts w:ascii="Times New Roman"/>
                <w:b w:val="false"/>
                <w:i w:val="false"/>
                <w:color w:val="000000"/>
                <w:sz w:val="20"/>
              </w:rPr>
              <w:t>
</w:t>
            </w:r>
            <w:r>
              <w:rPr>
                <w:rFonts w:ascii="Times New Roman"/>
                <w:b w:val="false"/>
                <w:i w:val="false"/>
                <w:color w:val="000000"/>
                <w:sz w:val="20"/>
              </w:rPr>
              <w:t xml:space="preserve">проезд Урал, дома –1, 3; </w:t>
            </w:r>
            <w:r>
              <w:br/>
            </w:r>
            <w:r>
              <w:rPr>
                <w:rFonts w:ascii="Times New Roman"/>
                <w:b w:val="false"/>
                <w:i w:val="false"/>
                <w:color w:val="000000"/>
                <w:sz w:val="20"/>
              </w:rPr>
              <w:t>
</w:t>
            </w:r>
            <w:r>
              <w:rPr>
                <w:rFonts w:ascii="Times New Roman"/>
                <w:b w:val="false"/>
                <w:i w:val="false"/>
                <w:color w:val="000000"/>
                <w:sz w:val="20"/>
              </w:rPr>
              <w:t xml:space="preserve">проезд Ш.Калдаякова, дома – 2, 4, 5а, 6, 7, 8, 9, 10, 11, 12,1 3, 14а, 15, 16, 17, 18, 19, 20, 21, 22, 23, 24, 25, 26, 27, 28, 29, 30, 31, 32, 34, 35, 36, 37, 38, 39, 40, 41, 42, 43, 44, 45, 46, 47, 48, 49, 50, 51, 52, 53, 54, 55, 56, 57, 58, 59, 60, 61, 62, 63, 64, 65, 66, 67, 68, 69, 71, 73; </w:t>
            </w:r>
            <w:r>
              <w:br/>
            </w:r>
            <w:r>
              <w:rPr>
                <w:rFonts w:ascii="Times New Roman"/>
                <w:b w:val="false"/>
                <w:i w:val="false"/>
                <w:color w:val="000000"/>
                <w:sz w:val="20"/>
              </w:rPr>
              <w:t>
улица Чимкентская, дома – 1, 1а, 1б, 1в, 2, 4, 5, 6, 7, 8а, 9, 10, 11, 12, 13а, 14, 15, 17, 17а, 18, 19, 21, 25, 25а, 27, 29, 31-1, 31-2, 33-1, 33-2, 39</w:t>
            </w:r>
          </w:p>
          <w:bookmarkEnd w:id="57"/>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64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село Томарлы, улица К.Смагулова, строение № 17А, здание коммунально- государственного учреждения "Средняя общеобразовательная школа имени К.Смагулова"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58"/>
          <w:p>
            <w:pPr>
              <w:spacing w:after="20"/>
              <w:ind w:left="20"/>
              <w:jc w:val="both"/>
            </w:pPr>
            <w:r>
              <w:rPr>
                <w:rFonts w:ascii="Times New Roman"/>
                <w:b w:val="false"/>
                <w:i w:val="false"/>
                <w:color w:val="000000"/>
                <w:sz w:val="20"/>
              </w:rPr>
              <w:t>
Село Томарлы:</w:t>
            </w:r>
            <w:r>
              <w:br/>
            </w:r>
            <w:r>
              <w:rPr>
                <w:rFonts w:ascii="Times New Roman"/>
                <w:b w:val="false"/>
                <w:i w:val="false"/>
                <w:color w:val="000000"/>
                <w:sz w:val="20"/>
              </w:rPr>
              <w:t>
</w:t>
            </w:r>
            <w:r>
              <w:rPr>
                <w:rFonts w:ascii="Times New Roman"/>
                <w:b w:val="false"/>
                <w:i w:val="false"/>
                <w:color w:val="000000"/>
                <w:sz w:val="20"/>
              </w:rPr>
              <w:t>улица А.Уралова – 1, 2, 3, 4, 5, 6, 7, 8, 9, 10, 11, 12, 13, 14, 15, 16, 17, 18, 19, 20, 21, 22, 23, 24, 25, 26, 27, 28, 29, 30, 31, 32, 33, 34, 35, 36, 37, 38, 39, 40, 41, 42, 43, 44, 45, 46, 47, 48, 49, 50, 51, 52, 53, 54, 55, 56, 57, 58, 59, 60, 61, 62, 63;</w:t>
            </w:r>
            <w:r>
              <w:br/>
            </w:r>
            <w:r>
              <w:rPr>
                <w:rFonts w:ascii="Times New Roman"/>
                <w:b w:val="false"/>
                <w:i w:val="false"/>
                <w:color w:val="000000"/>
                <w:sz w:val="20"/>
              </w:rPr>
              <w:t>
</w:t>
            </w:r>
            <w:r>
              <w:rPr>
                <w:rFonts w:ascii="Times New Roman"/>
                <w:b w:val="false"/>
                <w:i w:val="false"/>
                <w:color w:val="000000"/>
                <w:sz w:val="20"/>
              </w:rPr>
              <w:t>улица Алматы – 1, 2, 3, 4, 5, 6, 7, 8, 9, 10, 11, 12, 13, 14, 15, 16, 17, 18, 19, 20, 21, 22, 23, 24, 25, 26, 27, 28, 29, 30, 31, 32, 33, 34, 35, 36, 37, 38, 39, 40, 41, 42, 43, 44, 45, 46, 47, 48, 49, 50, 51, 52, 53, 54, 55, 56;</w:t>
            </w:r>
            <w:r>
              <w:br/>
            </w:r>
            <w:r>
              <w:rPr>
                <w:rFonts w:ascii="Times New Roman"/>
                <w:b w:val="false"/>
                <w:i w:val="false"/>
                <w:color w:val="000000"/>
                <w:sz w:val="20"/>
              </w:rPr>
              <w:t>
</w:t>
            </w:r>
            <w:r>
              <w:rPr>
                <w:rFonts w:ascii="Times New Roman"/>
                <w:b w:val="false"/>
                <w:i w:val="false"/>
                <w:color w:val="000000"/>
                <w:sz w:val="20"/>
              </w:rPr>
              <w:t>улица Т.Ажигалиева – 1, 2, 3, 4, 5, 6, 7, 8, 9, 10, 11, 12, 13, 14, 15, 16, 17, 18, 19, 20, 21, 22, 23, 24, 25, 26;</w:t>
            </w:r>
            <w:r>
              <w:br/>
            </w:r>
            <w:r>
              <w:rPr>
                <w:rFonts w:ascii="Times New Roman"/>
                <w:b w:val="false"/>
                <w:i w:val="false"/>
                <w:color w:val="000000"/>
                <w:sz w:val="20"/>
              </w:rPr>
              <w:t>
</w:t>
            </w:r>
            <w:r>
              <w:rPr>
                <w:rFonts w:ascii="Times New Roman"/>
                <w:b w:val="false"/>
                <w:i w:val="false"/>
                <w:color w:val="000000"/>
                <w:sz w:val="20"/>
              </w:rPr>
              <w:t>улица Е.Наурызбекова – 1, 2, 3, 4, 5, 6, 7, 8, 9, 10, 11, 12, 13, 14, 15, 16, 17, 18;</w:t>
            </w:r>
            <w:r>
              <w:br/>
            </w:r>
            <w:r>
              <w:rPr>
                <w:rFonts w:ascii="Times New Roman"/>
                <w:b w:val="false"/>
                <w:i w:val="false"/>
                <w:color w:val="000000"/>
                <w:sz w:val="20"/>
              </w:rPr>
              <w:t>
</w:t>
            </w:r>
            <w:r>
              <w:rPr>
                <w:rFonts w:ascii="Times New Roman"/>
                <w:b w:val="false"/>
                <w:i w:val="false"/>
                <w:color w:val="000000"/>
                <w:sz w:val="20"/>
              </w:rPr>
              <w:t>улица С.Жумагазиева – 1, 2, 3, 4, 5, 6, 7, 8, 9, 10, 11, 12, 13, 14, 15, 16, 17, 18, 19, 20, 21, 22, 23, 24;</w:t>
            </w:r>
            <w:r>
              <w:br/>
            </w:r>
            <w:r>
              <w:rPr>
                <w:rFonts w:ascii="Times New Roman"/>
                <w:b w:val="false"/>
                <w:i w:val="false"/>
                <w:color w:val="000000"/>
                <w:sz w:val="20"/>
              </w:rPr>
              <w:t>
</w:t>
            </w:r>
            <w:r>
              <w:rPr>
                <w:rFonts w:ascii="Times New Roman"/>
                <w:b w:val="false"/>
                <w:i w:val="false"/>
                <w:color w:val="000000"/>
                <w:sz w:val="20"/>
              </w:rPr>
              <w:t>улица 25 лет Независимости – 1, 2, 3, 4, 5, 6, 7, 8, 9, 10, 11, 12, 13, 14, 15, 16, 17, 18, 19, 20, 21, 22, 23, 24, 25, 26, 27, 28, 29, 30, 31, 32, 33, 34, 35, 36, 37, 38, 39, 40, 41;</w:t>
            </w:r>
            <w:r>
              <w:br/>
            </w:r>
            <w:r>
              <w:rPr>
                <w:rFonts w:ascii="Times New Roman"/>
                <w:b w:val="false"/>
                <w:i w:val="false"/>
                <w:color w:val="000000"/>
                <w:sz w:val="20"/>
              </w:rPr>
              <w:t>
</w:t>
            </w:r>
            <w:r>
              <w:rPr>
                <w:rFonts w:ascii="Times New Roman"/>
                <w:b w:val="false"/>
                <w:i w:val="false"/>
                <w:color w:val="000000"/>
                <w:sz w:val="20"/>
              </w:rPr>
              <w:t>улица Абая – 1, 2, 3, 4, 5, 6, 7, 8, 9, 10, 11, 12, 13, 14, 15, 16, 17, 18, 19, 20, 21, 22, 23, 24, 25, 26, 27, 28, 29, 30, 31, 32, 33, 34, 35, 36, 37, 38, 39, 40, 41, 42, 43, 44, 45, 46, 47, 48, 49, 50, 51, 52, 53, 54, 55, 56, 57, 58, 59, 60, 61, 62, 63, 64, 65;</w:t>
            </w:r>
            <w:r>
              <w:br/>
            </w:r>
            <w:r>
              <w:rPr>
                <w:rFonts w:ascii="Times New Roman"/>
                <w:b w:val="false"/>
                <w:i w:val="false"/>
                <w:color w:val="000000"/>
                <w:sz w:val="20"/>
              </w:rPr>
              <w:t>
</w:t>
            </w:r>
            <w:r>
              <w:rPr>
                <w:rFonts w:ascii="Times New Roman"/>
                <w:b w:val="false"/>
                <w:i w:val="false"/>
                <w:color w:val="000000"/>
                <w:sz w:val="20"/>
              </w:rPr>
              <w:t>улица Курмангазы – 1, 2, 3, 4, 5, 6, 7, 8, 9, 10, 11, 12, 13, 14, 15, 16, 17, 18, 19, 20, 21, 22, 23, 24, 25, 26, 27, 28, 29, 30, 31, 32, 33, 34, 35, 36, 37, 38, 39, 40, 41, 42, 43, 44, 45, 46, 47, 48, 49, 50, 51, 52, 53, 54, 55, 56, 57, 58, 59, 60, 61, 62, 63, 64, 65, 66, 67, 68, 69, 70, 71, 72;</w:t>
            </w:r>
            <w:r>
              <w:br/>
            </w:r>
            <w:r>
              <w:rPr>
                <w:rFonts w:ascii="Times New Roman"/>
                <w:b w:val="false"/>
                <w:i w:val="false"/>
                <w:color w:val="000000"/>
                <w:sz w:val="20"/>
              </w:rPr>
              <w:t>
</w:t>
            </w:r>
            <w:r>
              <w:rPr>
                <w:rFonts w:ascii="Times New Roman"/>
                <w:b w:val="false"/>
                <w:i w:val="false"/>
                <w:color w:val="000000"/>
                <w:sz w:val="20"/>
              </w:rPr>
              <w:t>улица Б.Ермуханова – 1, 2, 3, 4, 5, 6, 7, 8, 9, 10, 11, 12, 13, 14, 15, 16, 17, 18, 19, 20, 21, 22, 23, 24, 25, 26, 27, 28, 29, 30, 31, 32, 33, 34, 35, 36, 37, 38, 39, 40, 41, 42, 43, 44, 45, 46, 47, 48, 49, 50, 51, 52, 53, 54, 55, 56, 57, 58, 59, 60, 61, 62, 63, 64, 65, 66, 67, 68, 69, 70, 71, 72, 73, 74, 75, 76, 77, 78, 79, 80, 81, 82, 83, 84, 85, 86, 87, 88, 89, 90;</w:t>
            </w:r>
            <w:r>
              <w:br/>
            </w:r>
            <w:r>
              <w:rPr>
                <w:rFonts w:ascii="Times New Roman"/>
                <w:b w:val="false"/>
                <w:i w:val="false"/>
                <w:color w:val="000000"/>
                <w:sz w:val="20"/>
              </w:rPr>
              <w:t>
</w:t>
            </w:r>
            <w:r>
              <w:rPr>
                <w:rFonts w:ascii="Times New Roman"/>
                <w:b w:val="false"/>
                <w:i w:val="false"/>
                <w:color w:val="000000"/>
                <w:sz w:val="20"/>
              </w:rPr>
              <w:t>улица Колхозная – 1, 2, 3, 4, 5, 6, 7, 8, 9, 10, 11, 12, 13, 14, 15, 16, 17, 18, 19, 20, 21, 22, 23, 24, 25, 26, 27, 28, 29, 30, 31, 32, 33, 34, 35, 36, 37, 38, 39, 40, 41, 42, 43, 44, 45;</w:t>
            </w:r>
            <w:r>
              <w:br/>
            </w:r>
            <w:r>
              <w:rPr>
                <w:rFonts w:ascii="Times New Roman"/>
                <w:b w:val="false"/>
                <w:i w:val="false"/>
                <w:color w:val="000000"/>
                <w:sz w:val="20"/>
              </w:rPr>
              <w:t>
</w:t>
            </w:r>
            <w:r>
              <w:rPr>
                <w:rFonts w:ascii="Times New Roman"/>
                <w:b w:val="false"/>
                <w:i w:val="false"/>
                <w:color w:val="000000"/>
                <w:sz w:val="20"/>
              </w:rPr>
              <w:t>улица Ж.Бекболатова – 1, 2, 3, 4, 5, 6, 7, 8, 9, 10, 11, 12, 13, 14, 15, 16, 17, 18, 19, 20;</w:t>
            </w:r>
            <w:r>
              <w:br/>
            </w:r>
            <w:r>
              <w:rPr>
                <w:rFonts w:ascii="Times New Roman"/>
                <w:b w:val="false"/>
                <w:i w:val="false"/>
                <w:color w:val="000000"/>
                <w:sz w:val="20"/>
              </w:rPr>
              <w:t>
</w:t>
            </w:r>
            <w:r>
              <w:rPr>
                <w:rFonts w:ascii="Times New Roman"/>
                <w:b w:val="false"/>
                <w:i w:val="false"/>
                <w:color w:val="000000"/>
                <w:sz w:val="20"/>
              </w:rPr>
              <w:t>улица Бейбитшилик – 1, 2, 3, 4, 5, 6, 7, 8, 9, 10, 11, 12, 13, 14, 15, 16;</w:t>
            </w:r>
            <w:r>
              <w:br/>
            </w:r>
            <w:r>
              <w:rPr>
                <w:rFonts w:ascii="Times New Roman"/>
                <w:b w:val="false"/>
                <w:i w:val="false"/>
                <w:color w:val="000000"/>
                <w:sz w:val="20"/>
              </w:rPr>
              <w:t>
</w:t>
            </w:r>
            <w:r>
              <w:rPr>
                <w:rFonts w:ascii="Times New Roman"/>
                <w:b w:val="false"/>
                <w:i w:val="false"/>
                <w:color w:val="000000"/>
                <w:sz w:val="20"/>
              </w:rPr>
              <w:t>улица К.Смагулова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w:t>
            </w:r>
            <w:r>
              <w:br/>
            </w:r>
            <w:r>
              <w:rPr>
                <w:rFonts w:ascii="Times New Roman"/>
                <w:b w:val="false"/>
                <w:i w:val="false"/>
                <w:color w:val="000000"/>
                <w:sz w:val="20"/>
              </w:rPr>
              <w:t>
</w:t>
            </w:r>
            <w:r>
              <w:rPr>
                <w:rFonts w:ascii="Times New Roman"/>
                <w:b w:val="false"/>
                <w:i w:val="false"/>
                <w:color w:val="000000"/>
                <w:sz w:val="20"/>
              </w:rPr>
              <w:t>улица Ж.Куткожина – 1, 2, 3, 4, 5, 6, 7, 8, 9, 10, 11, 12, 13, 14, 15, 16, 17, 18, 19, 20, 21, 22, 23, 24, 25, 26, 27, 28, 29, 30, 31, 32, 33, 34, 35, 36, 37, 38, 39, 40, 41, 42, 43, 44, 45, 46, 47, 48, 49, 50, 51, 52;</w:t>
            </w:r>
            <w:r>
              <w:br/>
            </w:r>
            <w:r>
              <w:rPr>
                <w:rFonts w:ascii="Times New Roman"/>
                <w:b w:val="false"/>
                <w:i w:val="false"/>
                <w:color w:val="000000"/>
                <w:sz w:val="20"/>
              </w:rPr>
              <w:t>
</w:t>
            </w:r>
            <w:r>
              <w:rPr>
                <w:rFonts w:ascii="Times New Roman"/>
                <w:b w:val="false"/>
                <w:i w:val="false"/>
                <w:color w:val="000000"/>
                <w:sz w:val="20"/>
              </w:rPr>
              <w:t>улица Ю.Гагарина – 1, 2, 3, 4, 5, 6, 7, 8, 9, 10, 11, 12, 13, 14, 15, 16, 17, 18, 19, 20, 21, 22, 23, 24, 25, 26, 27, 28, 29, 30, 31, 32, 33, 34, 35, 36, 37, 38, 39, 40, 41, 42, 43, 44, 45, 46, 47, 48, 49, 50, 51, 52, 53;</w:t>
            </w:r>
            <w:r>
              <w:br/>
            </w:r>
            <w:r>
              <w:rPr>
                <w:rFonts w:ascii="Times New Roman"/>
                <w:b w:val="false"/>
                <w:i w:val="false"/>
                <w:color w:val="000000"/>
                <w:sz w:val="20"/>
              </w:rPr>
              <w:t>
</w:t>
            </w:r>
            <w:r>
              <w:rPr>
                <w:rFonts w:ascii="Times New Roman"/>
                <w:b w:val="false"/>
                <w:i w:val="false"/>
                <w:color w:val="000000"/>
                <w:sz w:val="20"/>
              </w:rPr>
              <w:t>улица Ж.Кадиршина – 1, 2, 3, 4, 5, 6, 7, 8, 9, 10, 11, 12, 13, 14, 15, 16, 17, 18;</w:t>
            </w:r>
            <w:r>
              <w:br/>
            </w:r>
            <w:r>
              <w:rPr>
                <w:rFonts w:ascii="Times New Roman"/>
                <w:b w:val="false"/>
                <w:i w:val="false"/>
                <w:color w:val="000000"/>
                <w:sz w:val="20"/>
              </w:rPr>
              <w:t>
</w:t>
            </w:r>
            <w:r>
              <w:rPr>
                <w:rFonts w:ascii="Times New Roman"/>
                <w:b w:val="false"/>
                <w:i w:val="false"/>
                <w:color w:val="000000"/>
                <w:sz w:val="20"/>
              </w:rPr>
              <w:t>улица Бектемирова – 1, 2, 3, 4, 5, 6, 7, 8, 9, 10, 11, 12, 13, 14, 15, 16, 17, 18, 19, 20, 21, 22, 23, 24;</w:t>
            </w:r>
            <w:r>
              <w:br/>
            </w:r>
            <w:r>
              <w:rPr>
                <w:rFonts w:ascii="Times New Roman"/>
                <w:b w:val="false"/>
                <w:i w:val="false"/>
                <w:color w:val="000000"/>
                <w:sz w:val="20"/>
              </w:rPr>
              <w:t>
</w:t>
            </w:r>
            <w:r>
              <w:rPr>
                <w:rFonts w:ascii="Times New Roman"/>
                <w:b w:val="false"/>
                <w:i w:val="false"/>
                <w:color w:val="000000"/>
                <w:sz w:val="20"/>
              </w:rPr>
              <w:t>улица Т.Сахипова – 1, 2, 3, 4, 5, 6, 7, 8, 9, 10, 11, 12, 13, 14, 15, 16, 17, 18, 19, 20, 21, 22;</w:t>
            </w:r>
            <w:r>
              <w:br/>
            </w:r>
            <w:r>
              <w:rPr>
                <w:rFonts w:ascii="Times New Roman"/>
                <w:b w:val="false"/>
                <w:i w:val="false"/>
                <w:color w:val="000000"/>
                <w:sz w:val="20"/>
              </w:rPr>
              <w:t>
</w:t>
            </w:r>
            <w:r>
              <w:rPr>
                <w:rFonts w:ascii="Times New Roman"/>
                <w:b w:val="false"/>
                <w:i w:val="false"/>
                <w:color w:val="000000"/>
                <w:sz w:val="20"/>
              </w:rPr>
              <w:t>улица С.Шалхарова – 1, 2, 3, 4, 5, 6, 7, 8, 9, 10, 11, 12, 13, 14, 15, 16, 17, 18, 19, 20, 21, 22, 23, 24, 25, 26, 27, 28, 29, 30, 31, 32, 33;</w:t>
            </w:r>
            <w:r>
              <w:br/>
            </w:r>
            <w:r>
              <w:rPr>
                <w:rFonts w:ascii="Times New Roman"/>
                <w:b w:val="false"/>
                <w:i w:val="false"/>
                <w:color w:val="000000"/>
                <w:sz w:val="20"/>
              </w:rPr>
              <w:t>
</w:t>
            </w:r>
            <w:r>
              <w:rPr>
                <w:rFonts w:ascii="Times New Roman"/>
                <w:b w:val="false"/>
                <w:i w:val="false"/>
                <w:color w:val="000000"/>
                <w:sz w:val="20"/>
              </w:rPr>
              <w:t>улица №7 – 1, 2, 3, 4, 5, 6, 7, 8, 9;</w:t>
            </w:r>
            <w:r>
              <w:br/>
            </w:r>
            <w:r>
              <w:rPr>
                <w:rFonts w:ascii="Times New Roman"/>
                <w:b w:val="false"/>
                <w:i w:val="false"/>
                <w:color w:val="000000"/>
                <w:sz w:val="20"/>
              </w:rPr>
              <w:t>
</w:t>
            </w:r>
            <w:r>
              <w:rPr>
                <w:rFonts w:ascii="Times New Roman"/>
                <w:b w:val="false"/>
                <w:i w:val="false"/>
                <w:color w:val="000000"/>
                <w:sz w:val="20"/>
              </w:rPr>
              <w:t xml:space="preserve">улица Ж.Доскалиева – 1, 2, 3, 4, 5, 6, 7, 8, 9, 10, 11, 12, 13, 14, 15, 16, 17, 18, 19, 20, 21, 22, 23, 24, 25, 26, 27, 28, 29, 30, 31, 32; </w:t>
            </w:r>
            <w:r>
              <w:br/>
            </w:r>
            <w:r>
              <w:rPr>
                <w:rFonts w:ascii="Times New Roman"/>
                <w:b w:val="false"/>
                <w:i w:val="false"/>
                <w:color w:val="000000"/>
                <w:sz w:val="20"/>
              </w:rPr>
              <w:t>
</w:t>
            </w:r>
            <w:r>
              <w:rPr>
                <w:rFonts w:ascii="Times New Roman"/>
                <w:b w:val="false"/>
                <w:i w:val="false"/>
                <w:color w:val="000000"/>
                <w:sz w:val="20"/>
              </w:rPr>
              <w:t>улица Б.Ешмухамбетова – 1, 2, 3, 4, 5, 6, 7, 8, 9, 10, 11, 12, 13, 14, 15, 16, 17, 18, 19, 20, 21, 22, 23, 24;</w:t>
            </w:r>
            <w:r>
              <w:br/>
            </w:r>
            <w:r>
              <w:rPr>
                <w:rFonts w:ascii="Times New Roman"/>
                <w:b w:val="false"/>
                <w:i w:val="false"/>
                <w:color w:val="000000"/>
                <w:sz w:val="20"/>
              </w:rPr>
              <w:t>
</w:t>
            </w:r>
            <w:r>
              <w:rPr>
                <w:rFonts w:ascii="Times New Roman"/>
                <w:b w:val="false"/>
                <w:i w:val="false"/>
                <w:color w:val="000000"/>
                <w:sz w:val="20"/>
              </w:rPr>
              <w:t>улица Ж.Сахауова – 1, 2, 3, 4, 5, 6, 7, 8, 9, 10, 11, 12, 13, 14, 15, 16, 17, 18, 19, 20, 21, 22, 23, 24, 25, 26, 27, 28;</w:t>
            </w:r>
            <w:r>
              <w:br/>
            </w:r>
            <w:r>
              <w:rPr>
                <w:rFonts w:ascii="Times New Roman"/>
                <w:b w:val="false"/>
                <w:i w:val="false"/>
                <w:color w:val="000000"/>
                <w:sz w:val="20"/>
              </w:rPr>
              <w:t>
</w:t>
            </w:r>
            <w:r>
              <w:rPr>
                <w:rFonts w:ascii="Times New Roman"/>
                <w:b w:val="false"/>
                <w:i w:val="false"/>
                <w:color w:val="000000"/>
                <w:sz w:val="20"/>
              </w:rPr>
              <w:t>улица №16 – 1, 2, 3, 4, 5, 6, 7, 8, 9, 10, 11, 12, 13, 14;</w:t>
            </w:r>
            <w:r>
              <w:br/>
            </w:r>
            <w:r>
              <w:rPr>
                <w:rFonts w:ascii="Times New Roman"/>
                <w:b w:val="false"/>
                <w:i w:val="false"/>
                <w:color w:val="000000"/>
                <w:sz w:val="20"/>
              </w:rPr>
              <w:t>
</w:t>
            </w:r>
            <w:r>
              <w:rPr>
                <w:rFonts w:ascii="Times New Roman"/>
                <w:b w:val="false"/>
                <w:i w:val="false"/>
                <w:color w:val="000000"/>
                <w:sz w:val="20"/>
              </w:rPr>
              <w:t>улица М.Кенжеахметова – 1, 2, 3, 4, 5, 6, 7, 8, 9, 10, 11, 12, 13, 14;</w:t>
            </w:r>
            <w:r>
              <w:br/>
            </w:r>
            <w:r>
              <w:rPr>
                <w:rFonts w:ascii="Times New Roman"/>
                <w:b w:val="false"/>
                <w:i w:val="false"/>
                <w:color w:val="000000"/>
                <w:sz w:val="20"/>
              </w:rPr>
              <w:t>
</w:t>
            </w:r>
            <w:r>
              <w:rPr>
                <w:rFonts w:ascii="Times New Roman"/>
                <w:b w:val="false"/>
                <w:i w:val="false"/>
                <w:color w:val="000000"/>
                <w:sz w:val="20"/>
              </w:rPr>
              <w:t>№4 проезд – 1, 2, 3, 4, 5, 6;</w:t>
            </w:r>
            <w:r>
              <w:br/>
            </w:r>
            <w:r>
              <w:rPr>
                <w:rFonts w:ascii="Times New Roman"/>
                <w:b w:val="false"/>
                <w:i w:val="false"/>
                <w:color w:val="000000"/>
                <w:sz w:val="20"/>
              </w:rPr>
              <w:t>
</w:t>
            </w:r>
            <w:r>
              <w:rPr>
                <w:rFonts w:ascii="Times New Roman"/>
                <w:b w:val="false"/>
                <w:i w:val="false"/>
                <w:color w:val="000000"/>
                <w:sz w:val="20"/>
              </w:rPr>
              <w:t>улица Р.Караманова – 1, 2, 3, 4, 5, 6, 7, 8, 9, 10, 11, 12, 13, 14, 15, 16, 17, 18, 19, 20, 21, 22, 23, 24, 25, 26;</w:t>
            </w:r>
            <w:r>
              <w:br/>
            </w:r>
            <w:r>
              <w:rPr>
                <w:rFonts w:ascii="Times New Roman"/>
                <w:b w:val="false"/>
                <w:i w:val="false"/>
                <w:color w:val="000000"/>
                <w:sz w:val="20"/>
              </w:rPr>
              <w:t>
</w:t>
            </w:r>
            <w:r>
              <w:rPr>
                <w:rFonts w:ascii="Times New Roman"/>
                <w:b w:val="false"/>
                <w:i w:val="false"/>
                <w:color w:val="000000"/>
                <w:sz w:val="20"/>
              </w:rPr>
              <w:t>улица К.Куатова – 1, 2, 3, 4, 5, 6, 7, 8, 9, 10, 11, 12, 13, 14, 15, 16, 17, 18, 19, 20, 21, 22, 23, 24, 25, 26, 27, 28, 29, 30, 31, 32, 33, 34, 35, 36, 37, 38, 39, 40, 41, 42;</w:t>
            </w:r>
            <w:r>
              <w:br/>
            </w:r>
            <w:r>
              <w:rPr>
                <w:rFonts w:ascii="Times New Roman"/>
                <w:b w:val="false"/>
                <w:i w:val="false"/>
                <w:color w:val="000000"/>
                <w:sz w:val="20"/>
              </w:rPr>
              <w:t>
</w:t>
            </w:r>
            <w:r>
              <w:rPr>
                <w:rFonts w:ascii="Times New Roman"/>
                <w:b w:val="false"/>
                <w:i w:val="false"/>
                <w:color w:val="000000"/>
                <w:sz w:val="20"/>
              </w:rPr>
              <w:t>улица К.Демесинова –1, 2, 3, 4, 5, 6, 7, 8;</w:t>
            </w:r>
            <w:r>
              <w:br/>
            </w:r>
            <w:r>
              <w:rPr>
                <w:rFonts w:ascii="Times New Roman"/>
                <w:b w:val="false"/>
                <w:i w:val="false"/>
                <w:color w:val="000000"/>
                <w:sz w:val="20"/>
              </w:rPr>
              <w:t>
</w:t>
            </w:r>
            <w:r>
              <w:rPr>
                <w:rFonts w:ascii="Times New Roman"/>
                <w:b w:val="false"/>
                <w:i w:val="false"/>
                <w:color w:val="000000"/>
                <w:sz w:val="20"/>
              </w:rPr>
              <w:t>№3 проезд – 1, 2, 3, 4, 5, 6, 7, 8;</w:t>
            </w:r>
            <w:r>
              <w:br/>
            </w:r>
            <w:r>
              <w:rPr>
                <w:rFonts w:ascii="Times New Roman"/>
                <w:b w:val="false"/>
                <w:i w:val="false"/>
                <w:color w:val="000000"/>
                <w:sz w:val="20"/>
              </w:rPr>
              <w:t>
</w:t>
            </w:r>
            <w:r>
              <w:rPr>
                <w:rFonts w:ascii="Times New Roman"/>
                <w:b w:val="false"/>
                <w:i w:val="false"/>
                <w:color w:val="000000"/>
                <w:sz w:val="20"/>
              </w:rPr>
              <w:t>№6 улица – 1, 2, 3, 4, 5, 6, 7, 8, 9, 10, 11, 12, 13, 14, 15, 16;</w:t>
            </w:r>
            <w:r>
              <w:br/>
            </w:r>
            <w:r>
              <w:rPr>
                <w:rFonts w:ascii="Times New Roman"/>
                <w:b w:val="false"/>
                <w:i w:val="false"/>
                <w:color w:val="000000"/>
                <w:sz w:val="20"/>
              </w:rPr>
              <w:t>
</w:t>
            </w:r>
            <w:r>
              <w:rPr>
                <w:rFonts w:ascii="Times New Roman"/>
                <w:b w:val="false"/>
                <w:i w:val="false"/>
                <w:color w:val="000000"/>
                <w:sz w:val="20"/>
              </w:rPr>
              <w:t>№9 улица – 1, 2, 3, 4, 5, 6, 7, 8, 9, 10, 11, 12, 13, 14, 15, 16, 17, 18, 19, 20, 21, 22, 23, 24, 25, 26, 27, 28, 29, 30, 31, 32, 33, 34, 35, 36, 37;</w:t>
            </w:r>
            <w:r>
              <w:br/>
            </w:r>
            <w:r>
              <w:rPr>
                <w:rFonts w:ascii="Times New Roman"/>
                <w:b w:val="false"/>
                <w:i w:val="false"/>
                <w:color w:val="000000"/>
                <w:sz w:val="20"/>
              </w:rPr>
              <w:t>
</w:t>
            </w:r>
            <w:r>
              <w:rPr>
                <w:rFonts w:ascii="Times New Roman"/>
                <w:b w:val="false"/>
                <w:i w:val="false"/>
                <w:color w:val="000000"/>
                <w:sz w:val="20"/>
              </w:rPr>
              <w:t>улица М.Мусина – 1, 2, 3, 4, 5, 6, 7, 8, 9, 10, 11, 12, 13, 14, 15, 16, 17, 18, 19, 20, 21, 22, 23, 24;</w:t>
            </w:r>
            <w:r>
              <w:br/>
            </w:r>
            <w:r>
              <w:rPr>
                <w:rFonts w:ascii="Times New Roman"/>
                <w:b w:val="false"/>
                <w:i w:val="false"/>
                <w:color w:val="000000"/>
                <w:sz w:val="20"/>
              </w:rPr>
              <w:t>
</w:t>
            </w:r>
            <w:r>
              <w:rPr>
                <w:rFonts w:ascii="Times New Roman"/>
                <w:b w:val="false"/>
                <w:i w:val="false"/>
                <w:color w:val="000000"/>
                <w:sz w:val="20"/>
              </w:rPr>
              <w:t>улица П.Амангалиева – 1, 2, 3, 4, 5, 6, 7, 8, 9, 10, 11, 12, 13, 14, 15, 16, 17, 18, 19, 20, 21, 22, 23, 24;</w:t>
            </w:r>
            <w:r>
              <w:br/>
            </w:r>
            <w:r>
              <w:rPr>
                <w:rFonts w:ascii="Times New Roman"/>
                <w:b w:val="false"/>
                <w:i w:val="false"/>
                <w:color w:val="000000"/>
                <w:sz w:val="20"/>
              </w:rPr>
              <w:t>
</w:t>
            </w:r>
            <w:r>
              <w:rPr>
                <w:rFonts w:ascii="Times New Roman"/>
                <w:b w:val="false"/>
                <w:i w:val="false"/>
                <w:color w:val="000000"/>
                <w:sz w:val="20"/>
              </w:rPr>
              <w:t>улица Ж.Кулмагамбетова – 1, 2, 3, 4, 5, 6, 7, 8, 9;</w:t>
            </w:r>
            <w:r>
              <w:br/>
            </w:r>
            <w:r>
              <w:rPr>
                <w:rFonts w:ascii="Times New Roman"/>
                <w:b w:val="false"/>
                <w:i w:val="false"/>
                <w:color w:val="000000"/>
                <w:sz w:val="20"/>
              </w:rPr>
              <w:t>
улица Москва – 1, 2, 3, 4, 5, 6, 7, 8, 9, 10, 11, 12, 13, 14, 15, 16, 17, 18, 19, 20, 21, 22, 23, 24, 25, 26, 27, 28, 29, 30, 31, 32, 33, 34, 35, 36, 37, 38, 39, 40, 41, 42, 43, 44, 45, 46, 47, 48, 49, 50, 51, 52, 53, 54, 55, 56, 57, 58, 59, 60, 61, 62, 63, 64, 65, 66, 67, 68, 69, 70, 71, 72, 73, 74, 75, 76, 77, 78, 79, 80, 81, 82, 83, 84, 85</w:t>
            </w:r>
          </w:p>
          <w:bookmarkEnd w:id="58"/>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65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Кайыршахтинский сельский округ, село Бесикты, улица Кабдола Нуржанова, строение № 100, здание коммунально-государственного учреждения "Средняя общеобразовательная школа-интернат Бесикти"</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59"/>
          <w:p>
            <w:pPr>
              <w:spacing w:after="20"/>
              <w:ind w:left="20"/>
              <w:jc w:val="both"/>
            </w:pPr>
            <w:r>
              <w:rPr>
                <w:rFonts w:ascii="Times New Roman"/>
                <w:b w:val="false"/>
                <w:i w:val="false"/>
                <w:color w:val="000000"/>
                <w:sz w:val="20"/>
              </w:rPr>
              <w:t>
Село Бесикти:</w:t>
            </w:r>
            <w:r>
              <w:br/>
            </w:r>
            <w:r>
              <w:rPr>
                <w:rFonts w:ascii="Times New Roman"/>
                <w:b w:val="false"/>
                <w:i w:val="false"/>
                <w:color w:val="000000"/>
                <w:sz w:val="20"/>
              </w:rPr>
              <w:t>
</w:t>
            </w:r>
            <w:r>
              <w:rPr>
                <w:rFonts w:ascii="Times New Roman"/>
                <w:b w:val="false"/>
                <w:i w:val="false"/>
                <w:color w:val="000000"/>
                <w:sz w:val="20"/>
              </w:rPr>
              <w:t>улица К.Умбетиярова – 1, 2, 3, 4, 5, 6, 7, 8, 9, 10, 11;</w:t>
            </w:r>
            <w:r>
              <w:br/>
            </w:r>
            <w:r>
              <w:rPr>
                <w:rFonts w:ascii="Times New Roman"/>
                <w:b w:val="false"/>
                <w:i w:val="false"/>
                <w:color w:val="000000"/>
                <w:sz w:val="20"/>
              </w:rPr>
              <w:t>
</w:t>
            </w:r>
            <w:r>
              <w:rPr>
                <w:rFonts w:ascii="Times New Roman"/>
                <w:b w:val="false"/>
                <w:i w:val="false"/>
                <w:color w:val="000000"/>
                <w:sz w:val="20"/>
              </w:rPr>
              <w:t>улица А.Егизбаева – 1, 2, 3, 4, 5, 6, 7, 8, 9, 10, 11, 12, 13, 14, 15, 16, 17, 18, 19, 20, 21, 22, 23, 24, 25, 26, 27, 28, 29, 30, 31, 32, 33, 34, 35, 36, 37, 38, 39, 40, 41, 42, 43, 44;</w:t>
            </w:r>
            <w:r>
              <w:br/>
            </w:r>
            <w:r>
              <w:rPr>
                <w:rFonts w:ascii="Times New Roman"/>
                <w:b w:val="false"/>
                <w:i w:val="false"/>
                <w:color w:val="000000"/>
                <w:sz w:val="20"/>
              </w:rPr>
              <w:t>
</w:t>
            </w:r>
            <w:r>
              <w:rPr>
                <w:rFonts w:ascii="Times New Roman"/>
                <w:b w:val="false"/>
                <w:i w:val="false"/>
                <w:color w:val="000000"/>
                <w:sz w:val="20"/>
              </w:rPr>
              <w:t>улица К.Нуржанова – 1, 2, 3, 4, 5, 6, 7, 8, 9, 10, 11, 12, 13, 14, 15, 16, 17, 18, 19, 20, 21, 22, 23, 24, 25, 26, 27, 28, 29, 30, 31, 32, 33, 34, 35, 36, 37, 38, 39, 40, 41, 42, 43, 44, 45, 46, 47;</w:t>
            </w:r>
            <w:r>
              <w:br/>
            </w:r>
            <w:r>
              <w:rPr>
                <w:rFonts w:ascii="Times New Roman"/>
                <w:b w:val="false"/>
                <w:i w:val="false"/>
                <w:color w:val="000000"/>
                <w:sz w:val="20"/>
              </w:rPr>
              <w:t>
</w:t>
            </w:r>
            <w:r>
              <w:rPr>
                <w:rFonts w:ascii="Times New Roman"/>
                <w:b w:val="false"/>
                <w:i w:val="false"/>
                <w:color w:val="000000"/>
                <w:sz w:val="20"/>
              </w:rPr>
              <w:t>улица Б.Дуйсенгалиева – 1, 2, 3, 4, 5, 6, 7, 8, 9, 10, 11, 12, 13, 14, 15, 16, 17, 18, 19, 20, 21, 22, 23, 24, 25, 26, 27, 28, 29, 30, 31, 32, 33, 34, 35, 36, 37, 38, 39, 40, 41, 42;</w:t>
            </w:r>
            <w:r>
              <w:br/>
            </w:r>
            <w:r>
              <w:rPr>
                <w:rFonts w:ascii="Times New Roman"/>
                <w:b w:val="false"/>
                <w:i w:val="false"/>
                <w:color w:val="000000"/>
                <w:sz w:val="20"/>
              </w:rPr>
              <w:t>
</w:t>
            </w:r>
            <w:r>
              <w:rPr>
                <w:rFonts w:ascii="Times New Roman"/>
                <w:b w:val="false"/>
                <w:i w:val="false"/>
                <w:color w:val="000000"/>
                <w:sz w:val="20"/>
              </w:rPr>
              <w:t>улица М.Балгожина – 1, 2, 3, 4, 5, 6, 7, 8, 9, 10, 11, 12, 13, 14, 15, 16, 17, 18, 19, 20, 21, 22, 23, 24, 25, 26, 27, 28, 29, 30, 31, 32, 33, 34, 35, 36, 37, 38, 39, 40, 41, 42;</w:t>
            </w:r>
            <w:r>
              <w:br/>
            </w:r>
            <w:r>
              <w:rPr>
                <w:rFonts w:ascii="Times New Roman"/>
                <w:b w:val="false"/>
                <w:i w:val="false"/>
                <w:color w:val="000000"/>
                <w:sz w:val="20"/>
              </w:rPr>
              <w:t>
</w:t>
            </w:r>
            <w:r>
              <w:rPr>
                <w:rFonts w:ascii="Times New Roman"/>
                <w:b w:val="false"/>
                <w:i w:val="false"/>
                <w:color w:val="000000"/>
                <w:sz w:val="20"/>
              </w:rPr>
              <w:t>улица С.Барменова – 1, 2, 3, 4, 5, 6;</w:t>
            </w:r>
            <w:r>
              <w:br/>
            </w:r>
            <w:r>
              <w:rPr>
                <w:rFonts w:ascii="Times New Roman"/>
                <w:b w:val="false"/>
                <w:i w:val="false"/>
                <w:color w:val="000000"/>
                <w:sz w:val="20"/>
              </w:rPr>
              <w:t>
</w:t>
            </w:r>
            <w:r>
              <w:rPr>
                <w:rFonts w:ascii="Times New Roman"/>
                <w:b w:val="false"/>
                <w:i w:val="false"/>
                <w:color w:val="000000"/>
                <w:sz w:val="20"/>
              </w:rPr>
              <w:t>участки Аспа – 1, 2, 3, 4, 5, 6, 7, 8, 9, 10, 11, 12, 13, 14, 15, 16;</w:t>
            </w:r>
            <w:r>
              <w:br/>
            </w:r>
            <w:r>
              <w:rPr>
                <w:rFonts w:ascii="Times New Roman"/>
                <w:b w:val="false"/>
                <w:i w:val="false"/>
                <w:color w:val="000000"/>
                <w:sz w:val="20"/>
              </w:rPr>
              <w:t>
Садовое общество "Нефтепереработчик"</w:t>
            </w:r>
          </w:p>
          <w:bookmarkEnd w:id="59"/>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66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Геологский сельский округ, село Бирлик, улица Бекет ата, строение № 33А, здание коммунально-государственного учреждения "Cредняя общеобразовательная школа имени Б.Нысанбаева"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60"/>
          <w:p>
            <w:pPr>
              <w:spacing w:after="20"/>
              <w:ind w:left="20"/>
              <w:jc w:val="both"/>
            </w:pPr>
            <w:r>
              <w:rPr>
                <w:rFonts w:ascii="Times New Roman"/>
                <w:b w:val="false"/>
                <w:i w:val="false"/>
                <w:color w:val="000000"/>
                <w:sz w:val="20"/>
              </w:rPr>
              <w:t>
Село Бирлик:</w:t>
            </w:r>
            <w:r>
              <w:br/>
            </w:r>
            <w:r>
              <w:rPr>
                <w:rFonts w:ascii="Times New Roman"/>
                <w:b w:val="false"/>
                <w:i w:val="false"/>
                <w:color w:val="000000"/>
                <w:sz w:val="20"/>
              </w:rPr>
              <w:t>
</w:t>
            </w:r>
            <w:r>
              <w:rPr>
                <w:rFonts w:ascii="Times New Roman"/>
                <w:b w:val="false"/>
                <w:i w:val="false"/>
                <w:color w:val="000000"/>
                <w:sz w:val="20"/>
              </w:rPr>
              <w:t xml:space="preserve">1. улица Геологоразведчиков жилые дома №№1-49/2 </w:t>
            </w:r>
            <w:r>
              <w:br/>
            </w:r>
            <w:r>
              <w:rPr>
                <w:rFonts w:ascii="Times New Roman"/>
                <w:b w:val="false"/>
                <w:i w:val="false"/>
                <w:color w:val="000000"/>
                <w:sz w:val="20"/>
              </w:rPr>
              <w:t>
</w:t>
            </w:r>
            <w:r>
              <w:rPr>
                <w:rFonts w:ascii="Times New Roman"/>
                <w:b w:val="false"/>
                <w:i w:val="false"/>
                <w:color w:val="000000"/>
                <w:sz w:val="20"/>
              </w:rPr>
              <w:t xml:space="preserve">2. улица Буравиков жилые дома №№1-45 </w:t>
            </w:r>
            <w:r>
              <w:br/>
            </w:r>
            <w:r>
              <w:rPr>
                <w:rFonts w:ascii="Times New Roman"/>
                <w:b w:val="false"/>
                <w:i w:val="false"/>
                <w:color w:val="000000"/>
                <w:sz w:val="20"/>
              </w:rPr>
              <w:t>
</w:t>
            </w:r>
            <w:r>
              <w:rPr>
                <w:rFonts w:ascii="Times New Roman"/>
                <w:b w:val="false"/>
                <w:i w:val="false"/>
                <w:color w:val="000000"/>
                <w:sz w:val="20"/>
              </w:rPr>
              <w:t xml:space="preserve">3. улица Рабочая жилые дома №№1-22 </w:t>
            </w:r>
            <w:r>
              <w:br/>
            </w:r>
            <w:r>
              <w:rPr>
                <w:rFonts w:ascii="Times New Roman"/>
                <w:b w:val="false"/>
                <w:i w:val="false"/>
                <w:color w:val="000000"/>
                <w:sz w:val="20"/>
              </w:rPr>
              <w:t>
</w:t>
            </w:r>
            <w:r>
              <w:rPr>
                <w:rFonts w:ascii="Times New Roman"/>
                <w:b w:val="false"/>
                <w:i w:val="false"/>
                <w:color w:val="000000"/>
                <w:sz w:val="20"/>
              </w:rPr>
              <w:t xml:space="preserve">4. улица Геологопойсковая жилые дома №№1-32 </w:t>
            </w:r>
            <w:r>
              <w:br/>
            </w:r>
            <w:r>
              <w:rPr>
                <w:rFonts w:ascii="Times New Roman"/>
                <w:b w:val="false"/>
                <w:i w:val="false"/>
                <w:color w:val="000000"/>
                <w:sz w:val="20"/>
              </w:rPr>
              <w:t>
</w:t>
            </w:r>
            <w:r>
              <w:rPr>
                <w:rFonts w:ascii="Times New Roman"/>
                <w:b w:val="false"/>
                <w:i w:val="false"/>
                <w:color w:val="000000"/>
                <w:sz w:val="20"/>
              </w:rPr>
              <w:t xml:space="preserve">5. улица Батыс Казахстан жилые дома №№1-50 </w:t>
            </w:r>
            <w:r>
              <w:br/>
            </w:r>
            <w:r>
              <w:rPr>
                <w:rFonts w:ascii="Times New Roman"/>
                <w:b w:val="false"/>
                <w:i w:val="false"/>
                <w:color w:val="000000"/>
                <w:sz w:val="20"/>
              </w:rPr>
              <w:t>
</w:t>
            </w:r>
            <w:r>
              <w:rPr>
                <w:rFonts w:ascii="Times New Roman"/>
                <w:b w:val="false"/>
                <w:i w:val="false"/>
                <w:color w:val="000000"/>
                <w:sz w:val="20"/>
              </w:rPr>
              <w:t xml:space="preserve">6. улица Актауская жилые дома №№1-16а </w:t>
            </w:r>
            <w:r>
              <w:br/>
            </w:r>
            <w:r>
              <w:rPr>
                <w:rFonts w:ascii="Times New Roman"/>
                <w:b w:val="false"/>
                <w:i w:val="false"/>
                <w:color w:val="000000"/>
                <w:sz w:val="20"/>
              </w:rPr>
              <w:t>
</w:t>
            </w:r>
            <w:r>
              <w:rPr>
                <w:rFonts w:ascii="Times New Roman"/>
                <w:b w:val="false"/>
                <w:i w:val="false"/>
                <w:color w:val="000000"/>
                <w:sz w:val="20"/>
              </w:rPr>
              <w:t xml:space="preserve">7. улица Загородная жилые дома №№1-55а </w:t>
            </w:r>
            <w:r>
              <w:br/>
            </w:r>
            <w:r>
              <w:rPr>
                <w:rFonts w:ascii="Times New Roman"/>
                <w:b w:val="false"/>
                <w:i w:val="false"/>
                <w:color w:val="000000"/>
                <w:sz w:val="20"/>
              </w:rPr>
              <w:t>
</w:t>
            </w:r>
            <w:r>
              <w:rPr>
                <w:rFonts w:ascii="Times New Roman"/>
                <w:b w:val="false"/>
                <w:i w:val="false"/>
                <w:color w:val="000000"/>
                <w:sz w:val="20"/>
              </w:rPr>
              <w:t xml:space="preserve">8. улица Бекет ата жилые дома №№1-55 </w:t>
            </w:r>
            <w:r>
              <w:br/>
            </w:r>
            <w:r>
              <w:rPr>
                <w:rFonts w:ascii="Times New Roman"/>
                <w:b w:val="false"/>
                <w:i w:val="false"/>
                <w:color w:val="000000"/>
                <w:sz w:val="20"/>
              </w:rPr>
              <w:t>
</w:t>
            </w:r>
            <w:r>
              <w:rPr>
                <w:rFonts w:ascii="Times New Roman"/>
                <w:b w:val="false"/>
                <w:i w:val="false"/>
                <w:color w:val="000000"/>
                <w:sz w:val="20"/>
              </w:rPr>
              <w:t xml:space="preserve">9. село Новокирпичный жилые дома №№1-44 </w:t>
            </w:r>
            <w:r>
              <w:br/>
            </w:r>
            <w:r>
              <w:rPr>
                <w:rFonts w:ascii="Times New Roman"/>
                <w:b w:val="false"/>
                <w:i w:val="false"/>
                <w:color w:val="000000"/>
                <w:sz w:val="20"/>
              </w:rPr>
              <w:t>
</w:t>
            </w:r>
            <w:r>
              <w:rPr>
                <w:rFonts w:ascii="Times New Roman"/>
                <w:b w:val="false"/>
                <w:i w:val="false"/>
                <w:color w:val="000000"/>
                <w:sz w:val="20"/>
              </w:rPr>
              <w:t xml:space="preserve">10. Разъезд №496 жилые дома №№1-16 </w:t>
            </w:r>
            <w:r>
              <w:br/>
            </w:r>
            <w:r>
              <w:rPr>
                <w:rFonts w:ascii="Times New Roman"/>
                <w:b w:val="false"/>
                <w:i w:val="false"/>
                <w:color w:val="000000"/>
                <w:sz w:val="20"/>
              </w:rPr>
              <w:t>
</w:t>
            </w:r>
            <w:r>
              <w:rPr>
                <w:rFonts w:ascii="Times New Roman"/>
                <w:b w:val="false"/>
                <w:i w:val="false"/>
                <w:color w:val="000000"/>
                <w:sz w:val="20"/>
              </w:rPr>
              <w:t xml:space="preserve">11. железнодорожная станция Тендик, жилые дома №№1-33 </w:t>
            </w:r>
            <w:r>
              <w:br/>
            </w:r>
            <w:r>
              <w:rPr>
                <w:rFonts w:ascii="Times New Roman"/>
                <w:b w:val="false"/>
                <w:i w:val="false"/>
                <w:color w:val="000000"/>
                <w:sz w:val="20"/>
              </w:rPr>
              <w:t>
</w:t>
            </w:r>
            <w:r>
              <w:rPr>
                <w:rFonts w:ascii="Times New Roman"/>
                <w:b w:val="false"/>
                <w:i w:val="false"/>
                <w:color w:val="000000"/>
                <w:sz w:val="20"/>
              </w:rPr>
              <w:t xml:space="preserve">12.железнодорожная станция Карабатан, жилые дома №№1-27 </w:t>
            </w:r>
            <w:r>
              <w:br/>
            </w:r>
            <w:r>
              <w:rPr>
                <w:rFonts w:ascii="Times New Roman"/>
                <w:b w:val="false"/>
                <w:i w:val="false"/>
                <w:color w:val="000000"/>
                <w:sz w:val="20"/>
              </w:rPr>
              <w:t>
13 АТП, жилые дома №№1-48</w:t>
            </w:r>
          </w:p>
          <w:bookmarkEnd w:id="60"/>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67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61"/>
          <w:p>
            <w:pPr>
              <w:spacing w:after="20"/>
              <w:ind w:left="20"/>
              <w:jc w:val="both"/>
            </w:pPr>
            <w:r>
              <w:rPr>
                <w:rFonts w:ascii="Times New Roman"/>
                <w:b w:val="false"/>
                <w:i w:val="false"/>
                <w:color w:val="000000"/>
                <w:sz w:val="20"/>
              </w:rPr>
              <w:t xml:space="preserve">
город Атырау, Геологский сельский округ,село Геолог, </w:t>
            </w:r>
            <w:r>
              <w:br/>
            </w:r>
            <w:r>
              <w:rPr>
                <w:rFonts w:ascii="Times New Roman"/>
                <w:b w:val="false"/>
                <w:i w:val="false"/>
                <w:color w:val="000000"/>
                <w:sz w:val="20"/>
              </w:rPr>
              <w:t>
улица А.Аккулова, строение № 10А, здание коммунально-государственного учреждения "Средняя общеобразовательная школа имени К.И.Сатбаева"</w:t>
            </w:r>
          </w:p>
          <w:bookmarkEnd w:id="61"/>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62"/>
          <w:p>
            <w:pPr>
              <w:spacing w:after="20"/>
              <w:ind w:left="20"/>
              <w:jc w:val="both"/>
            </w:pPr>
            <w:r>
              <w:rPr>
                <w:rFonts w:ascii="Times New Roman"/>
                <w:b w:val="false"/>
                <w:i w:val="false"/>
                <w:color w:val="000000"/>
                <w:sz w:val="20"/>
              </w:rPr>
              <w:t xml:space="preserve">
Село Геолог: жилые дома №№ 2, 3, 4, 5, 6, 7, 8, 9, 10, 11,12, 13, 14, 15, 16, 17, 18, 19, 22, 23, 24, 25, 26, 27, 27а, 28, 29, 30, 31, 32, 33, 34, 35, 36, 52, 53, 54, 55, 55а, 56, 57, 58, 59, 60, 61, 62, 63, 64, 65, 66 </w:t>
            </w:r>
            <w:r>
              <w:br/>
            </w:r>
            <w:r>
              <w:rPr>
                <w:rFonts w:ascii="Times New Roman"/>
                <w:b w:val="false"/>
                <w:i w:val="false"/>
                <w:color w:val="000000"/>
                <w:sz w:val="20"/>
              </w:rPr>
              <w:t>
</w:t>
            </w:r>
            <w:r>
              <w:rPr>
                <w:rFonts w:ascii="Times New Roman"/>
                <w:b w:val="false"/>
                <w:i w:val="false"/>
                <w:color w:val="000000"/>
                <w:sz w:val="20"/>
              </w:rPr>
              <w:t xml:space="preserve">1. улица Жамбыла жилые дома №№1-71 </w:t>
            </w:r>
            <w:r>
              <w:br/>
            </w:r>
            <w:r>
              <w:rPr>
                <w:rFonts w:ascii="Times New Roman"/>
                <w:b w:val="false"/>
                <w:i w:val="false"/>
                <w:color w:val="000000"/>
                <w:sz w:val="20"/>
              </w:rPr>
              <w:t>
</w:t>
            </w:r>
            <w:r>
              <w:rPr>
                <w:rFonts w:ascii="Times New Roman"/>
                <w:b w:val="false"/>
                <w:i w:val="false"/>
                <w:color w:val="000000"/>
                <w:sz w:val="20"/>
              </w:rPr>
              <w:t xml:space="preserve">2. Садовое общество "Связист", дачные дома №№ 1-138 </w:t>
            </w:r>
            <w:r>
              <w:br/>
            </w:r>
            <w:r>
              <w:rPr>
                <w:rFonts w:ascii="Times New Roman"/>
                <w:b w:val="false"/>
                <w:i w:val="false"/>
                <w:color w:val="000000"/>
                <w:sz w:val="20"/>
              </w:rPr>
              <w:t xml:space="preserve">
3.Садовое общество "Беймахис", дачные дома №№ 1-437 </w:t>
            </w:r>
          </w:p>
          <w:bookmarkEnd w:id="62"/>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68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Дамбинский сельский округ, село Дамба, улица Габбаса Кабышева, строение № 13Б, здание коммунально- государственного учреждения "Средняя общеобразовательная школа имени Амангельды"</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Амангелды, Дамба Дамбинского сельского округа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69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Атырауский сельский округ, село Курмангазы, улица К.Алдонгарова, строение № 30, здание "Дома культуры"</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Курмангазы, Атырауского сельского округа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Атырауский сельский округ, село Атырау, улица Кадырали Балманова, строение № 64, здание коммунально-государственного учреждения "Средняя общеобразовательная школа имени Ф.Онгарсыновой"</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Атырау, Атырауского сельского округа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63"/>
          <w:p>
            <w:pPr>
              <w:spacing w:after="20"/>
              <w:ind w:left="20"/>
              <w:jc w:val="both"/>
            </w:pPr>
            <w:r>
              <w:rPr>
                <w:rFonts w:ascii="Times New Roman"/>
                <w:b w:val="false"/>
                <w:i w:val="false"/>
                <w:color w:val="000000"/>
                <w:sz w:val="20"/>
              </w:rPr>
              <w:t>
город Атырау, Атырауский сельский округ, село Жанаталап, улица Хисмы Султанова,</w:t>
            </w:r>
            <w:r>
              <w:br/>
            </w:r>
            <w:r>
              <w:rPr>
                <w:rFonts w:ascii="Times New Roman"/>
                <w:b w:val="false"/>
                <w:i w:val="false"/>
                <w:color w:val="000000"/>
                <w:sz w:val="20"/>
              </w:rPr>
              <w:t>
строение № 70А, здание коммунально- государственного учреждения "Средняя общеобразовательная школа имени Жамбыла"</w:t>
            </w:r>
          </w:p>
          <w:bookmarkEnd w:id="63"/>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Жанаталап и жилой массив Зарослый Атырауского сельского округа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село Таскала, улица Орталык, строение № 22, здание коммунально- государственного учреждения "Средняя общеобразовательная школа имени Т.Амандосова"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Таскала и жилой массив Кайнар Кенузекского сельского округа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К.Смагулова, № 14, здание "Атырауский областной кардиологический центр" Управления здравоохранения Атырауской области</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"Атырауский областной кардиологический центр"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64"/>
          <w:p>
            <w:pPr>
              <w:spacing w:after="20"/>
              <w:ind w:left="20"/>
              <w:jc w:val="both"/>
            </w:pPr>
            <w:r>
              <w:rPr>
                <w:rFonts w:ascii="Times New Roman"/>
                <w:b w:val="false"/>
                <w:i w:val="false"/>
                <w:color w:val="000000"/>
                <w:sz w:val="20"/>
              </w:rPr>
              <w:t>
Закрытый</w:t>
            </w:r>
            <w:r>
              <w:br/>
            </w:r>
            <w:r>
              <w:rPr>
                <w:rFonts w:ascii="Times New Roman"/>
                <w:b w:val="false"/>
                <w:i w:val="false"/>
                <w:color w:val="000000"/>
                <w:sz w:val="20"/>
              </w:rPr>
              <w:t>
участок</w:t>
            </w:r>
          </w:p>
          <w:bookmarkEnd w:id="64"/>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Баймуханова, № 39 здание филиала акционерного общества "Железнодорожные госпитали медицины катастроф"- "Атырауская железнодорожная больница"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железнодорожная больница"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65"/>
          <w:p>
            <w:pPr>
              <w:spacing w:after="20"/>
              <w:ind w:left="20"/>
              <w:jc w:val="both"/>
            </w:pPr>
            <w:r>
              <w:rPr>
                <w:rFonts w:ascii="Times New Roman"/>
                <w:b w:val="false"/>
                <w:i w:val="false"/>
                <w:color w:val="000000"/>
                <w:sz w:val="20"/>
              </w:rPr>
              <w:t>
Закрытый</w:t>
            </w:r>
            <w:r>
              <w:br/>
            </w:r>
            <w:r>
              <w:rPr>
                <w:rFonts w:ascii="Times New Roman"/>
                <w:b w:val="false"/>
                <w:i w:val="false"/>
                <w:color w:val="000000"/>
                <w:sz w:val="20"/>
              </w:rPr>
              <w:t>
участок</w:t>
            </w:r>
          </w:p>
          <w:bookmarkEnd w:id="65"/>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жилой массив Водниково-3, улица № 14, строение №6, здание республиканского государственного учреждения "Воинская часть 5546 Национальной гвардии Республики Казахстан"</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Войнская часть № 5546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66"/>
          <w:p>
            <w:pPr>
              <w:spacing w:after="20"/>
              <w:ind w:left="20"/>
              <w:jc w:val="both"/>
            </w:pPr>
            <w:r>
              <w:rPr>
                <w:rFonts w:ascii="Times New Roman"/>
                <w:b w:val="false"/>
                <w:i w:val="false"/>
                <w:color w:val="000000"/>
                <w:sz w:val="20"/>
              </w:rPr>
              <w:t>
Закрытый</w:t>
            </w:r>
            <w:r>
              <w:br/>
            </w:r>
            <w:r>
              <w:rPr>
                <w:rFonts w:ascii="Times New Roman"/>
                <w:b w:val="false"/>
                <w:i w:val="false"/>
                <w:color w:val="000000"/>
                <w:sz w:val="20"/>
              </w:rPr>
              <w:t>
участок</w:t>
            </w:r>
          </w:p>
          <w:bookmarkEnd w:id="66"/>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67"/>
          <w:p>
            <w:pPr>
              <w:spacing w:after="20"/>
              <w:ind w:left="20"/>
              <w:jc w:val="both"/>
            </w:pPr>
            <w:r>
              <w:rPr>
                <w:rFonts w:ascii="Times New Roman"/>
                <w:b w:val="false"/>
                <w:i w:val="false"/>
                <w:color w:val="000000"/>
                <w:sz w:val="20"/>
              </w:rPr>
              <w:t>
город Атырау, Кенузекский сельский округ, промышленная зона района АНПЗ,</w:t>
            </w:r>
            <w:r>
              <w:br/>
            </w:r>
            <w:r>
              <w:rPr>
                <w:rFonts w:ascii="Times New Roman"/>
                <w:b w:val="false"/>
                <w:i w:val="false"/>
                <w:color w:val="000000"/>
                <w:sz w:val="20"/>
              </w:rPr>
              <w:t>
дом № 13, здание республиканского государственного учреждения "Учреждение УГ157/1"</w:t>
            </w:r>
          </w:p>
          <w:bookmarkEnd w:id="67"/>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УГ157/1"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68"/>
          <w:p>
            <w:pPr>
              <w:spacing w:after="20"/>
              <w:ind w:left="20"/>
              <w:jc w:val="both"/>
            </w:pPr>
            <w:r>
              <w:rPr>
                <w:rFonts w:ascii="Times New Roman"/>
                <w:b w:val="false"/>
                <w:i w:val="false"/>
                <w:color w:val="000000"/>
                <w:sz w:val="20"/>
              </w:rPr>
              <w:t>
Закрытый</w:t>
            </w:r>
            <w:r>
              <w:br/>
            </w:r>
            <w:r>
              <w:rPr>
                <w:rFonts w:ascii="Times New Roman"/>
                <w:b w:val="false"/>
                <w:i w:val="false"/>
                <w:color w:val="000000"/>
                <w:sz w:val="20"/>
              </w:rPr>
              <w:t>
участок</w:t>
            </w:r>
          </w:p>
          <w:bookmarkEnd w:id="68"/>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Кайыршахтинский сельский округ, село Талгайран, улица Кенжеша Есмуханова, строение № 40, здание коммунально- государственного учреждения "Талгайранская основная школа"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69"/>
          <w:p>
            <w:pPr>
              <w:spacing w:after="20"/>
              <w:ind w:left="20"/>
              <w:jc w:val="both"/>
            </w:pPr>
            <w:r>
              <w:rPr>
                <w:rFonts w:ascii="Times New Roman"/>
                <w:b w:val="false"/>
                <w:i w:val="false"/>
                <w:color w:val="000000"/>
                <w:sz w:val="20"/>
              </w:rPr>
              <w:t>
Село Талгайран:</w:t>
            </w:r>
            <w:r>
              <w:br/>
            </w:r>
            <w:r>
              <w:rPr>
                <w:rFonts w:ascii="Times New Roman"/>
                <w:b w:val="false"/>
                <w:i w:val="false"/>
                <w:color w:val="000000"/>
                <w:sz w:val="20"/>
              </w:rPr>
              <w:t>
</w:t>
            </w:r>
            <w:r>
              <w:rPr>
                <w:rFonts w:ascii="Times New Roman"/>
                <w:b w:val="false"/>
                <w:i w:val="false"/>
                <w:color w:val="000000"/>
                <w:sz w:val="20"/>
              </w:rPr>
              <w:t>улица Т.Сауирова – 1, 2, 3, 4, 5, 6, 7, 8, 9, 10, 11, 12, 13, 14, 15, 16, 17, 18, 19, 20, 21, 22, 23, 24, 25, 26, 27, 28, 29, 30, 31, 32, 33, 34, 35, 36, 37, 38, 39, 40, 41, 42, 43, 44, 45, 46, 47, 48, 49, 50, 51, 52, 53, 54, 55, 56, 57, 58, 59, 60, 61, 62, 63, 64, 65, 66, 67, 68, 69, 70, 71, 72, 73, 74, 75, 76, 77, 78, 79, 80, 81, 82, 83, 84, 85, 86, 87, 88;</w:t>
            </w:r>
            <w:r>
              <w:br/>
            </w:r>
            <w:r>
              <w:rPr>
                <w:rFonts w:ascii="Times New Roman"/>
                <w:b w:val="false"/>
                <w:i w:val="false"/>
                <w:color w:val="000000"/>
                <w:sz w:val="20"/>
              </w:rPr>
              <w:t>
</w:t>
            </w:r>
            <w:r>
              <w:rPr>
                <w:rFonts w:ascii="Times New Roman"/>
                <w:b w:val="false"/>
                <w:i w:val="false"/>
                <w:color w:val="000000"/>
                <w:sz w:val="20"/>
              </w:rPr>
              <w:t>улица Д.Муканов – 1, 2, 3, 4, 5, 6;</w:t>
            </w:r>
            <w:r>
              <w:br/>
            </w:r>
            <w:r>
              <w:rPr>
                <w:rFonts w:ascii="Times New Roman"/>
                <w:b w:val="false"/>
                <w:i w:val="false"/>
                <w:color w:val="000000"/>
                <w:sz w:val="20"/>
              </w:rPr>
              <w:t>
</w:t>
            </w:r>
            <w:r>
              <w:rPr>
                <w:rFonts w:ascii="Times New Roman"/>
                <w:b w:val="false"/>
                <w:i w:val="false"/>
                <w:color w:val="000000"/>
                <w:sz w:val="20"/>
              </w:rPr>
              <w:t>улица Т.Танатарова – 1, 2, 3, 4, 5, 6, 7, 8, 9, 10, 11, 12, 13, 14, 15, 16, 17, 18, 19, 20, 21, 22, 23;</w:t>
            </w:r>
            <w:r>
              <w:br/>
            </w:r>
            <w:r>
              <w:rPr>
                <w:rFonts w:ascii="Times New Roman"/>
                <w:b w:val="false"/>
                <w:i w:val="false"/>
                <w:color w:val="000000"/>
                <w:sz w:val="20"/>
              </w:rPr>
              <w:t>
</w:t>
            </w:r>
            <w:r>
              <w:rPr>
                <w:rFonts w:ascii="Times New Roman"/>
                <w:b w:val="false"/>
                <w:i w:val="false"/>
                <w:color w:val="000000"/>
                <w:sz w:val="20"/>
              </w:rPr>
              <w:t>улица И.Жумалина – 1, 2, 3, 4, 5, 6, 7, 8, 9, 10, 11, 12, 13, 14, 15, 16, 17, 18, 19, 20, 21, 22, 23, 24, 25, 26, 27, 28, 29, 30, 31, 32, 33, 34, 35, 36, 37, 38, 39, 40, 41, 42;</w:t>
            </w:r>
            <w:r>
              <w:br/>
            </w:r>
            <w:r>
              <w:rPr>
                <w:rFonts w:ascii="Times New Roman"/>
                <w:b w:val="false"/>
                <w:i w:val="false"/>
                <w:color w:val="000000"/>
                <w:sz w:val="20"/>
              </w:rPr>
              <w:t>
</w:t>
            </w:r>
            <w:r>
              <w:rPr>
                <w:rFonts w:ascii="Times New Roman"/>
                <w:b w:val="false"/>
                <w:i w:val="false"/>
                <w:color w:val="000000"/>
                <w:sz w:val="20"/>
              </w:rPr>
              <w:t>улица К.Есмуханов – 1, 2, 3, 4, 5, 6, 7, 8, 9, 10, 11, 12, 13, 14, 15, 16, 17, 18, 19, 20, 21, 22, 23, 24, 25, 26, 27, 28, 29, 30, 31, 32, 33, 34, 35, 36, 37, 38, 39, 40, 41, 42, 43, 44, 45, 46, 47, 48, 49, 50, 51, 52, 53, 54, 55, 56, 57, 58, 59, 60, 61, 62, 63, 64, 65, 66, 67;</w:t>
            </w:r>
            <w:r>
              <w:br/>
            </w:r>
            <w:r>
              <w:rPr>
                <w:rFonts w:ascii="Times New Roman"/>
                <w:b w:val="false"/>
                <w:i w:val="false"/>
                <w:color w:val="000000"/>
                <w:sz w:val="20"/>
              </w:rPr>
              <w:t>
</w:t>
            </w:r>
            <w:r>
              <w:rPr>
                <w:rFonts w:ascii="Times New Roman"/>
                <w:b w:val="false"/>
                <w:i w:val="false"/>
                <w:color w:val="000000"/>
                <w:sz w:val="20"/>
              </w:rPr>
              <w:t>Садовое общество – ОАО "АНПЗ"</w:t>
            </w:r>
            <w:r>
              <w:br/>
            </w:r>
            <w:r>
              <w:rPr>
                <w:rFonts w:ascii="Times New Roman"/>
                <w:b w:val="false"/>
                <w:i w:val="false"/>
                <w:color w:val="000000"/>
                <w:sz w:val="20"/>
              </w:rPr>
              <w:t>
</w:t>
            </w:r>
            <w:r>
              <w:rPr>
                <w:rFonts w:ascii="Times New Roman"/>
                <w:b w:val="false"/>
                <w:i w:val="false"/>
                <w:color w:val="000000"/>
                <w:sz w:val="20"/>
              </w:rPr>
              <w:t>Садовое общество – ТОО ЦБКО ОАО</w:t>
            </w:r>
            <w:r>
              <w:br/>
            </w:r>
            <w:r>
              <w:rPr>
                <w:rFonts w:ascii="Times New Roman"/>
                <w:b w:val="false"/>
                <w:i w:val="false"/>
                <w:color w:val="000000"/>
                <w:sz w:val="20"/>
              </w:rPr>
              <w:t>
</w:t>
            </w:r>
            <w:r>
              <w:rPr>
                <w:rFonts w:ascii="Times New Roman"/>
                <w:b w:val="false"/>
                <w:i w:val="false"/>
                <w:color w:val="000000"/>
                <w:sz w:val="20"/>
              </w:rPr>
              <w:t>"ЭМБАМУНАЙГАЗ"</w:t>
            </w:r>
            <w:r>
              <w:br/>
            </w:r>
            <w:r>
              <w:rPr>
                <w:rFonts w:ascii="Times New Roman"/>
                <w:b w:val="false"/>
                <w:i w:val="false"/>
                <w:color w:val="000000"/>
                <w:sz w:val="20"/>
              </w:rPr>
              <w:t>
</w:t>
            </w:r>
            <w:r>
              <w:rPr>
                <w:rFonts w:ascii="Times New Roman"/>
                <w:b w:val="false"/>
                <w:i w:val="false"/>
                <w:color w:val="000000"/>
                <w:sz w:val="20"/>
              </w:rPr>
              <w:t>Садовое общество "КОЛОС"</w:t>
            </w:r>
            <w:r>
              <w:br/>
            </w:r>
            <w:r>
              <w:rPr>
                <w:rFonts w:ascii="Times New Roman"/>
                <w:b w:val="false"/>
                <w:i w:val="false"/>
                <w:color w:val="000000"/>
                <w:sz w:val="20"/>
              </w:rPr>
              <w:t>
Садовое общество "АТЫРАУМУНАЙГАЗГЕОЛОГИЯ"</w:t>
            </w:r>
          </w:p>
          <w:bookmarkEnd w:id="69"/>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Курмангазы, № 58, здание коммунально- государственного предприятие на праве хозяйственного ведения "Атырауский областной центр психического здоровья" Управления здравоохранения Атырауской области"</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"Атырауский областной наркологический диспансер"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70"/>
          <w:p>
            <w:pPr>
              <w:spacing w:after="20"/>
              <w:ind w:left="20"/>
              <w:jc w:val="both"/>
            </w:pPr>
            <w:r>
              <w:rPr>
                <w:rFonts w:ascii="Times New Roman"/>
                <w:b w:val="false"/>
                <w:i w:val="false"/>
                <w:color w:val="000000"/>
                <w:sz w:val="20"/>
              </w:rPr>
              <w:t>
Закрытый</w:t>
            </w:r>
            <w:r>
              <w:br/>
            </w:r>
            <w:r>
              <w:rPr>
                <w:rFonts w:ascii="Times New Roman"/>
                <w:b w:val="false"/>
                <w:i w:val="false"/>
                <w:color w:val="000000"/>
                <w:sz w:val="20"/>
              </w:rPr>
              <w:t>
участок</w:t>
            </w:r>
          </w:p>
          <w:bookmarkEnd w:id="70"/>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80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микрорайон "Алмагуль", № 25, здание коммунально- государственного предприятие на праве хозяйственного ведения "Атырауский городской родильный дом" Управления здравоохранения Атырауской области</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"Атырауский городской родильный дом"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71"/>
          <w:p>
            <w:pPr>
              <w:spacing w:after="20"/>
              <w:ind w:left="20"/>
              <w:jc w:val="both"/>
            </w:pPr>
            <w:r>
              <w:rPr>
                <w:rFonts w:ascii="Times New Roman"/>
                <w:b w:val="false"/>
                <w:i w:val="false"/>
                <w:color w:val="000000"/>
                <w:sz w:val="20"/>
              </w:rPr>
              <w:t>
Закрытый</w:t>
            </w:r>
            <w:r>
              <w:br/>
            </w:r>
            <w:r>
              <w:rPr>
                <w:rFonts w:ascii="Times New Roman"/>
                <w:b w:val="false"/>
                <w:i w:val="false"/>
                <w:color w:val="000000"/>
                <w:sz w:val="20"/>
              </w:rPr>
              <w:t>
участок</w:t>
            </w:r>
          </w:p>
          <w:bookmarkEnd w:id="71"/>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82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Гайдара, № 21, здание государственного учреждения "Войсковая часть 2016"</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Войсковая часть №2016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72"/>
          <w:p>
            <w:pPr>
              <w:spacing w:after="20"/>
              <w:ind w:left="20"/>
              <w:jc w:val="both"/>
            </w:pPr>
            <w:r>
              <w:rPr>
                <w:rFonts w:ascii="Times New Roman"/>
                <w:b w:val="false"/>
                <w:i w:val="false"/>
                <w:color w:val="000000"/>
                <w:sz w:val="20"/>
              </w:rPr>
              <w:t>
Закрытый</w:t>
            </w:r>
            <w:r>
              <w:br/>
            </w:r>
            <w:r>
              <w:rPr>
                <w:rFonts w:ascii="Times New Roman"/>
                <w:b w:val="false"/>
                <w:i w:val="false"/>
                <w:color w:val="000000"/>
                <w:sz w:val="20"/>
              </w:rPr>
              <w:t>
участок</w:t>
            </w:r>
          </w:p>
          <w:bookmarkEnd w:id="72"/>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83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микрорайон "Сарыкамыс", улица Бокен би, строение № 8, здание коммунально- государственного учреждения "Средняя общеобразовательная школа № 33 имени Касыма Кайсенова"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Микрорайоны "Сарыкамыс", "Сарыкамыс – 2", жилой комплекс "Гаухартас"</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84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микрорайон "Атырау", улица Кайыржана Рысмагамбетова, строение № 46, здание коммунально-государственного учреждения "Школа- гимназия № 31"</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пересечения канала Ерик-Мостовой и улицы № 17 с охватом нечетной стороны улицы № 17 по северо-западному направлению до улицы К.Рысмаганбетова, далее с охватом четной стороны улицы К.Рысмаганбетова по южно-западному направлению до проспекта Исатая, далее по юго-восточному направлению до канала Ерик-Мостовой, далее по каналу Ерик-Мостовой северо-восточному направлению до улицы № 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85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73"/>
          <w:p>
            <w:pPr>
              <w:spacing w:after="20"/>
              <w:ind w:left="20"/>
              <w:jc w:val="both"/>
            </w:pPr>
            <w:r>
              <w:rPr>
                <w:rFonts w:ascii="Times New Roman"/>
                <w:b w:val="false"/>
                <w:i w:val="false"/>
                <w:color w:val="000000"/>
                <w:sz w:val="20"/>
              </w:rPr>
              <w:t>
город Атырау, микрорайон "Алмагуль", строение № 26, здание</w:t>
            </w:r>
            <w:r>
              <w:br/>
            </w:r>
            <w:r>
              <w:rPr>
                <w:rFonts w:ascii="Times New Roman"/>
                <w:b w:val="false"/>
                <w:i w:val="false"/>
                <w:color w:val="000000"/>
                <w:sz w:val="20"/>
              </w:rPr>
              <w:t>
коммунально- государственного учреждения "Многопрофильная школа-гимназия № 34"</w:t>
            </w:r>
          </w:p>
          <w:bookmarkEnd w:id="73"/>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"Алмагуль", дома – №№6, 7, 8, 9, 10, 11, 12, 13, 14, 18, 19, 20, 21, 22, 23, 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86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жилой массив Мирас, улица Зейноллы Кошалиева, строение № 23, здание коммунально- государственного учреждения "Школа-гимназия № 36"</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74"/>
          <w:p>
            <w:pPr>
              <w:spacing w:after="20"/>
              <w:ind w:left="20"/>
              <w:jc w:val="both"/>
            </w:pPr>
            <w:r>
              <w:rPr>
                <w:rFonts w:ascii="Times New Roman"/>
                <w:b w:val="false"/>
                <w:i w:val="false"/>
                <w:color w:val="000000"/>
                <w:sz w:val="20"/>
              </w:rPr>
              <w:t>
Жилой массив Мирас:</w:t>
            </w:r>
            <w:r>
              <w:br/>
            </w:r>
            <w:r>
              <w:rPr>
                <w:rFonts w:ascii="Times New Roman"/>
                <w:b w:val="false"/>
                <w:i w:val="false"/>
                <w:color w:val="000000"/>
                <w:sz w:val="20"/>
              </w:rPr>
              <w:t>
</w:t>
            </w:r>
            <w:r>
              <w:rPr>
                <w:rFonts w:ascii="Times New Roman"/>
                <w:b w:val="false"/>
                <w:i w:val="false"/>
                <w:color w:val="000000"/>
                <w:sz w:val="20"/>
              </w:rPr>
              <w:t>1.улица С.Карынбаева, жилые дома №№ 1-51</w:t>
            </w:r>
            <w:r>
              <w:br/>
            </w:r>
            <w:r>
              <w:rPr>
                <w:rFonts w:ascii="Times New Roman"/>
                <w:b w:val="false"/>
                <w:i w:val="false"/>
                <w:color w:val="000000"/>
                <w:sz w:val="20"/>
              </w:rPr>
              <w:t>
</w:t>
            </w:r>
            <w:r>
              <w:rPr>
                <w:rFonts w:ascii="Times New Roman"/>
                <w:b w:val="false"/>
                <w:i w:val="false"/>
                <w:color w:val="000000"/>
                <w:sz w:val="20"/>
              </w:rPr>
              <w:t xml:space="preserve">2. проезд Арай, жилые дома №№ 1-24 </w:t>
            </w:r>
            <w:r>
              <w:br/>
            </w:r>
            <w:r>
              <w:rPr>
                <w:rFonts w:ascii="Times New Roman"/>
                <w:b w:val="false"/>
                <w:i w:val="false"/>
                <w:color w:val="000000"/>
                <w:sz w:val="20"/>
              </w:rPr>
              <w:t>
</w:t>
            </w:r>
            <w:r>
              <w:rPr>
                <w:rFonts w:ascii="Times New Roman"/>
                <w:b w:val="false"/>
                <w:i w:val="false"/>
                <w:color w:val="000000"/>
                <w:sz w:val="20"/>
              </w:rPr>
              <w:t xml:space="preserve">3.улица Т.Рыскулова, жилые дома №№ 1-25 </w:t>
            </w:r>
            <w:r>
              <w:br/>
            </w:r>
            <w:r>
              <w:rPr>
                <w:rFonts w:ascii="Times New Roman"/>
                <w:b w:val="false"/>
                <w:i w:val="false"/>
                <w:color w:val="000000"/>
                <w:sz w:val="20"/>
              </w:rPr>
              <w:t>
</w:t>
            </w:r>
            <w:r>
              <w:rPr>
                <w:rFonts w:ascii="Times New Roman"/>
                <w:b w:val="false"/>
                <w:i w:val="false"/>
                <w:color w:val="000000"/>
                <w:sz w:val="20"/>
              </w:rPr>
              <w:t xml:space="preserve">4.улица А.Коскелдиева, жилые дома №№ 1-81 </w:t>
            </w:r>
            <w:r>
              <w:br/>
            </w:r>
            <w:r>
              <w:rPr>
                <w:rFonts w:ascii="Times New Roman"/>
                <w:b w:val="false"/>
                <w:i w:val="false"/>
                <w:color w:val="000000"/>
                <w:sz w:val="20"/>
              </w:rPr>
              <w:t>
</w:t>
            </w:r>
            <w:r>
              <w:rPr>
                <w:rFonts w:ascii="Times New Roman"/>
                <w:b w:val="false"/>
                <w:i w:val="false"/>
                <w:color w:val="000000"/>
                <w:sz w:val="20"/>
              </w:rPr>
              <w:t xml:space="preserve">5.улица Ш.Каржауова, жилые дома №№ 1-1 </w:t>
            </w:r>
            <w:r>
              <w:br/>
            </w:r>
            <w:r>
              <w:rPr>
                <w:rFonts w:ascii="Times New Roman"/>
                <w:b w:val="false"/>
                <w:i w:val="false"/>
                <w:color w:val="000000"/>
                <w:sz w:val="20"/>
              </w:rPr>
              <w:t>
</w:t>
            </w:r>
            <w:r>
              <w:rPr>
                <w:rFonts w:ascii="Times New Roman"/>
                <w:b w:val="false"/>
                <w:i w:val="false"/>
                <w:color w:val="000000"/>
                <w:sz w:val="20"/>
              </w:rPr>
              <w:t>6.улица К.Мунайтпасова, жилые дома №№ 1-90</w:t>
            </w:r>
            <w:r>
              <w:br/>
            </w:r>
            <w:r>
              <w:rPr>
                <w:rFonts w:ascii="Times New Roman"/>
                <w:b w:val="false"/>
                <w:i w:val="false"/>
                <w:color w:val="000000"/>
                <w:sz w:val="20"/>
              </w:rPr>
              <w:t>
</w:t>
            </w:r>
            <w:r>
              <w:rPr>
                <w:rFonts w:ascii="Times New Roman"/>
                <w:b w:val="false"/>
                <w:i w:val="false"/>
                <w:color w:val="000000"/>
                <w:sz w:val="20"/>
              </w:rPr>
              <w:t xml:space="preserve">7.улица Бейбитшилика, жилые дома №№ 1-35 </w:t>
            </w:r>
            <w:r>
              <w:br/>
            </w:r>
            <w:r>
              <w:rPr>
                <w:rFonts w:ascii="Times New Roman"/>
                <w:b w:val="false"/>
                <w:i w:val="false"/>
                <w:color w:val="000000"/>
                <w:sz w:val="20"/>
              </w:rPr>
              <w:t>
</w:t>
            </w:r>
            <w:r>
              <w:rPr>
                <w:rFonts w:ascii="Times New Roman"/>
                <w:b w:val="false"/>
                <w:i w:val="false"/>
                <w:color w:val="000000"/>
                <w:sz w:val="20"/>
              </w:rPr>
              <w:t xml:space="preserve">8.улица Мунайшы, жилые дома №№ 1-34 </w:t>
            </w:r>
            <w:r>
              <w:br/>
            </w:r>
            <w:r>
              <w:rPr>
                <w:rFonts w:ascii="Times New Roman"/>
                <w:b w:val="false"/>
                <w:i w:val="false"/>
                <w:color w:val="000000"/>
                <w:sz w:val="20"/>
              </w:rPr>
              <w:t>
</w:t>
            </w:r>
            <w:r>
              <w:rPr>
                <w:rFonts w:ascii="Times New Roman"/>
                <w:b w:val="false"/>
                <w:i w:val="false"/>
                <w:color w:val="000000"/>
                <w:sz w:val="20"/>
              </w:rPr>
              <w:t xml:space="preserve">9.улица Сыпыра жырау, жилые дома №№ 1-50 </w:t>
            </w:r>
            <w:r>
              <w:br/>
            </w:r>
            <w:r>
              <w:rPr>
                <w:rFonts w:ascii="Times New Roman"/>
                <w:b w:val="false"/>
                <w:i w:val="false"/>
                <w:color w:val="000000"/>
                <w:sz w:val="20"/>
              </w:rPr>
              <w:t>
</w:t>
            </w:r>
            <w:r>
              <w:rPr>
                <w:rFonts w:ascii="Times New Roman"/>
                <w:b w:val="false"/>
                <w:i w:val="false"/>
                <w:color w:val="000000"/>
                <w:sz w:val="20"/>
              </w:rPr>
              <w:t xml:space="preserve">10.улица Кетбуга батыра, жилые дома №№ 1-25 </w:t>
            </w:r>
            <w:r>
              <w:br/>
            </w:r>
            <w:r>
              <w:rPr>
                <w:rFonts w:ascii="Times New Roman"/>
                <w:b w:val="false"/>
                <w:i w:val="false"/>
                <w:color w:val="000000"/>
                <w:sz w:val="20"/>
              </w:rPr>
              <w:t>
</w:t>
            </w:r>
            <w:r>
              <w:rPr>
                <w:rFonts w:ascii="Times New Roman"/>
                <w:b w:val="false"/>
                <w:i w:val="false"/>
                <w:color w:val="000000"/>
                <w:sz w:val="20"/>
              </w:rPr>
              <w:t xml:space="preserve">11.улица К.Жумалиева, жилые дома №№ 1-60 </w:t>
            </w:r>
            <w:r>
              <w:br/>
            </w:r>
            <w:r>
              <w:rPr>
                <w:rFonts w:ascii="Times New Roman"/>
                <w:b w:val="false"/>
                <w:i w:val="false"/>
                <w:color w:val="000000"/>
                <w:sz w:val="20"/>
              </w:rPr>
              <w:t>
</w:t>
            </w:r>
            <w:r>
              <w:rPr>
                <w:rFonts w:ascii="Times New Roman"/>
                <w:b w:val="false"/>
                <w:i w:val="false"/>
                <w:color w:val="000000"/>
                <w:sz w:val="20"/>
              </w:rPr>
              <w:t xml:space="preserve">12.улица Кашаган акына, жилые дома №№ 1-29 </w:t>
            </w:r>
            <w:r>
              <w:br/>
            </w:r>
            <w:r>
              <w:rPr>
                <w:rFonts w:ascii="Times New Roman"/>
                <w:b w:val="false"/>
                <w:i w:val="false"/>
                <w:color w:val="000000"/>
                <w:sz w:val="20"/>
              </w:rPr>
              <w:t>
</w:t>
            </w:r>
            <w:r>
              <w:rPr>
                <w:rFonts w:ascii="Times New Roman"/>
                <w:b w:val="false"/>
                <w:i w:val="false"/>
                <w:color w:val="000000"/>
                <w:sz w:val="20"/>
              </w:rPr>
              <w:t xml:space="preserve">13.улица №10, жилые дома №№ 1-27 </w:t>
            </w:r>
            <w:r>
              <w:br/>
            </w:r>
            <w:r>
              <w:rPr>
                <w:rFonts w:ascii="Times New Roman"/>
                <w:b w:val="false"/>
                <w:i w:val="false"/>
                <w:color w:val="000000"/>
                <w:sz w:val="20"/>
              </w:rPr>
              <w:t>
</w:t>
            </w:r>
            <w:r>
              <w:rPr>
                <w:rFonts w:ascii="Times New Roman"/>
                <w:b w:val="false"/>
                <w:i w:val="false"/>
                <w:color w:val="000000"/>
                <w:sz w:val="20"/>
              </w:rPr>
              <w:t xml:space="preserve">14. № 8 проезд, жилые дома №№ 1-5 </w:t>
            </w:r>
            <w:r>
              <w:br/>
            </w:r>
            <w:r>
              <w:rPr>
                <w:rFonts w:ascii="Times New Roman"/>
                <w:b w:val="false"/>
                <w:i w:val="false"/>
                <w:color w:val="000000"/>
                <w:sz w:val="20"/>
              </w:rPr>
              <w:t>
</w:t>
            </w:r>
            <w:r>
              <w:rPr>
                <w:rFonts w:ascii="Times New Roman"/>
                <w:b w:val="false"/>
                <w:i w:val="false"/>
                <w:color w:val="000000"/>
                <w:sz w:val="20"/>
              </w:rPr>
              <w:t xml:space="preserve">15. № 7 проезд, жилые дома №№ 1-5 </w:t>
            </w:r>
            <w:r>
              <w:br/>
            </w:r>
            <w:r>
              <w:rPr>
                <w:rFonts w:ascii="Times New Roman"/>
                <w:b w:val="false"/>
                <w:i w:val="false"/>
                <w:color w:val="000000"/>
                <w:sz w:val="20"/>
              </w:rPr>
              <w:t>
</w:t>
            </w:r>
            <w:r>
              <w:rPr>
                <w:rFonts w:ascii="Times New Roman"/>
                <w:b w:val="false"/>
                <w:i w:val="false"/>
                <w:color w:val="000000"/>
                <w:sz w:val="20"/>
              </w:rPr>
              <w:t xml:space="preserve">16. проезд Наурыз, жилые дома №№ 1-13 </w:t>
            </w:r>
            <w:r>
              <w:br/>
            </w:r>
            <w:r>
              <w:rPr>
                <w:rFonts w:ascii="Times New Roman"/>
                <w:b w:val="false"/>
                <w:i w:val="false"/>
                <w:color w:val="000000"/>
                <w:sz w:val="20"/>
              </w:rPr>
              <w:t>
</w:t>
            </w:r>
            <w:r>
              <w:rPr>
                <w:rFonts w:ascii="Times New Roman"/>
                <w:b w:val="false"/>
                <w:i w:val="false"/>
                <w:color w:val="000000"/>
                <w:sz w:val="20"/>
              </w:rPr>
              <w:t>17. проезд Шугыла, жилые дома №№ 1а-22</w:t>
            </w:r>
            <w:r>
              <w:br/>
            </w:r>
            <w:r>
              <w:rPr>
                <w:rFonts w:ascii="Times New Roman"/>
                <w:b w:val="false"/>
                <w:i w:val="false"/>
                <w:color w:val="000000"/>
                <w:sz w:val="20"/>
              </w:rPr>
              <w:t>
</w:t>
            </w:r>
            <w:r>
              <w:rPr>
                <w:rFonts w:ascii="Times New Roman"/>
                <w:b w:val="false"/>
                <w:i w:val="false"/>
                <w:color w:val="000000"/>
                <w:sz w:val="20"/>
              </w:rPr>
              <w:t xml:space="preserve">18. проезд Нарын, жилые дома №№ 1-16 </w:t>
            </w:r>
            <w:r>
              <w:br/>
            </w:r>
            <w:r>
              <w:rPr>
                <w:rFonts w:ascii="Times New Roman"/>
                <w:b w:val="false"/>
                <w:i w:val="false"/>
                <w:color w:val="000000"/>
                <w:sz w:val="20"/>
              </w:rPr>
              <w:t>
</w:t>
            </w:r>
            <w:r>
              <w:rPr>
                <w:rFonts w:ascii="Times New Roman"/>
                <w:b w:val="false"/>
                <w:i w:val="false"/>
                <w:color w:val="000000"/>
                <w:sz w:val="20"/>
              </w:rPr>
              <w:t xml:space="preserve">19. проезд Жадыра, жилые дома №№ 1-22 </w:t>
            </w:r>
            <w:r>
              <w:br/>
            </w:r>
            <w:r>
              <w:rPr>
                <w:rFonts w:ascii="Times New Roman"/>
                <w:b w:val="false"/>
                <w:i w:val="false"/>
                <w:color w:val="000000"/>
                <w:sz w:val="20"/>
              </w:rPr>
              <w:t>
</w:t>
            </w:r>
            <w:r>
              <w:rPr>
                <w:rFonts w:ascii="Times New Roman"/>
                <w:b w:val="false"/>
                <w:i w:val="false"/>
                <w:color w:val="000000"/>
                <w:sz w:val="20"/>
              </w:rPr>
              <w:t xml:space="preserve">20.Есбай куйши, жилые дома №№ 1-37 </w:t>
            </w:r>
            <w:r>
              <w:br/>
            </w:r>
            <w:r>
              <w:rPr>
                <w:rFonts w:ascii="Times New Roman"/>
                <w:b w:val="false"/>
                <w:i w:val="false"/>
                <w:color w:val="000000"/>
                <w:sz w:val="20"/>
              </w:rPr>
              <w:t>
</w:t>
            </w:r>
            <w:r>
              <w:rPr>
                <w:rFonts w:ascii="Times New Roman"/>
                <w:b w:val="false"/>
                <w:i w:val="false"/>
                <w:color w:val="000000"/>
                <w:sz w:val="20"/>
              </w:rPr>
              <w:t xml:space="preserve">21. улица Казангап куйши, жилые дома №№ 1-30 </w:t>
            </w:r>
            <w:r>
              <w:br/>
            </w:r>
            <w:r>
              <w:rPr>
                <w:rFonts w:ascii="Times New Roman"/>
                <w:b w:val="false"/>
                <w:i w:val="false"/>
                <w:color w:val="000000"/>
                <w:sz w:val="20"/>
              </w:rPr>
              <w:t>
</w:t>
            </w:r>
            <w:r>
              <w:rPr>
                <w:rFonts w:ascii="Times New Roman"/>
                <w:b w:val="false"/>
                <w:i w:val="false"/>
                <w:color w:val="000000"/>
                <w:sz w:val="20"/>
              </w:rPr>
              <w:t xml:space="preserve">22. улица Женис, жилые дома №№ 1а-24 </w:t>
            </w:r>
            <w:r>
              <w:br/>
            </w:r>
            <w:r>
              <w:rPr>
                <w:rFonts w:ascii="Times New Roman"/>
                <w:b w:val="false"/>
                <w:i w:val="false"/>
                <w:color w:val="000000"/>
                <w:sz w:val="20"/>
              </w:rPr>
              <w:t>
</w:t>
            </w:r>
            <w:r>
              <w:rPr>
                <w:rFonts w:ascii="Times New Roman"/>
                <w:b w:val="false"/>
                <w:i w:val="false"/>
                <w:color w:val="000000"/>
                <w:sz w:val="20"/>
              </w:rPr>
              <w:t xml:space="preserve">23. улица Сарайшык, жилые дома №№ 1-64 </w:t>
            </w:r>
            <w:r>
              <w:br/>
            </w:r>
            <w:r>
              <w:rPr>
                <w:rFonts w:ascii="Times New Roman"/>
                <w:b w:val="false"/>
                <w:i w:val="false"/>
                <w:color w:val="000000"/>
                <w:sz w:val="20"/>
              </w:rPr>
              <w:t>
</w:t>
            </w:r>
            <w:r>
              <w:rPr>
                <w:rFonts w:ascii="Times New Roman"/>
                <w:b w:val="false"/>
                <w:i w:val="false"/>
                <w:color w:val="000000"/>
                <w:sz w:val="20"/>
              </w:rPr>
              <w:t>24. улица Кобыланды батыра, жилые дома №№ 1-41</w:t>
            </w:r>
            <w:r>
              <w:br/>
            </w:r>
            <w:r>
              <w:rPr>
                <w:rFonts w:ascii="Times New Roman"/>
                <w:b w:val="false"/>
                <w:i w:val="false"/>
                <w:color w:val="000000"/>
                <w:sz w:val="20"/>
              </w:rPr>
              <w:t>
</w:t>
            </w:r>
            <w:r>
              <w:rPr>
                <w:rFonts w:ascii="Times New Roman"/>
                <w:b w:val="false"/>
                <w:i w:val="false"/>
                <w:color w:val="000000"/>
                <w:sz w:val="20"/>
              </w:rPr>
              <w:t xml:space="preserve">25. улица Карасай батыра, жилые дома №№ 1-39 </w:t>
            </w:r>
            <w:r>
              <w:br/>
            </w:r>
            <w:r>
              <w:rPr>
                <w:rFonts w:ascii="Times New Roman"/>
                <w:b w:val="false"/>
                <w:i w:val="false"/>
                <w:color w:val="000000"/>
                <w:sz w:val="20"/>
              </w:rPr>
              <w:t>
26.улица Астана, жилые дома №№ 1-77</w:t>
            </w:r>
          </w:p>
          <w:bookmarkEnd w:id="74"/>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87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Курмангазы, № 9, здание коммунально-государственного казенного предприятия "Атырауский колледж энергетики и строительства"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75"/>
          <w:p>
            <w:pPr>
              <w:spacing w:after="20"/>
              <w:ind w:left="20"/>
              <w:jc w:val="both"/>
            </w:pPr>
            <w:r>
              <w:rPr>
                <w:rFonts w:ascii="Times New Roman"/>
                <w:b w:val="false"/>
                <w:i w:val="false"/>
                <w:color w:val="000000"/>
                <w:sz w:val="20"/>
              </w:rPr>
              <w:t xml:space="preserve">
микрорайон "Авангард-4" – 1, 2, 3, 4, 7, 17, 18, 19; </w:t>
            </w:r>
            <w:r>
              <w:br/>
            </w:r>
            <w:r>
              <w:rPr>
                <w:rFonts w:ascii="Times New Roman"/>
                <w:b w:val="false"/>
                <w:i w:val="false"/>
                <w:color w:val="000000"/>
                <w:sz w:val="20"/>
              </w:rPr>
              <w:t>
</w:t>
            </w:r>
            <w:r>
              <w:rPr>
                <w:rFonts w:ascii="Times New Roman"/>
                <w:b w:val="false"/>
                <w:i w:val="false"/>
                <w:color w:val="000000"/>
                <w:sz w:val="20"/>
              </w:rPr>
              <w:t xml:space="preserve">улица К.Сатпаева – 3а, 4, 4а, 5, 60, 66; </w:t>
            </w:r>
            <w:r>
              <w:br/>
            </w:r>
            <w:r>
              <w:rPr>
                <w:rFonts w:ascii="Times New Roman"/>
                <w:b w:val="false"/>
                <w:i w:val="false"/>
                <w:color w:val="000000"/>
                <w:sz w:val="20"/>
              </w:rPr>
              <w:t>
улица Л.Владимирского – 7а,7б</w:t>
            </w:r>
          </w:p>
          <w:bookmarkEnd w:id="75"/>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88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Ш.Валиханова, строение № 89А, здание коммунально-государственного учреждения "Средняя общеобразовательная школа № 9 имени Ш.Валиханова"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76"/>
          <w:p>
            <w:pPr>
              <w:spacing w:after="20"/>
              <w:ind w:left="20"/>
              <w:jc w:val="both"/>
            </w:pPr>
            <w:r>
              <w:rPr>
                <w:rFonts w:ascii="Times New Roman"/>
                <w:b w:val="false"/>
                <w:i w:val="false"/>
                <w:color w:val="000000"/>
                <w:sz w:val="20"/>
              </w:rPr>
              <w:t>
улица Ш.Валиханова – 18, 20, 21, 21а, 21б, 21в, 21г, 22, 24, 26, 30, 32, 34, 36, 38, 42, 44, 46, 48, 50, 52, 54, 54а, 56, 58, 60, 62, 64, 66, 68, 70, 72, 13, 15, 17, 19, 21, 23, 25, 27, 29, 31, 33, 35, 37, 39, 41, 43, 45, 47, 51, 55, 59, 63, 65, 67, 69, 71, 73; 75, 77, 79, 81, 83, 85, 87, 87а, 72/2, 75/1, 87/2, 85/2, 85/1;</w:t>
            </w:r>
            <w:r>
              <w:br/>
            </w:r>
            <w:r>
              <w:rPr>
                <w:rFonts w:ascii="Times New Roman"/>
                <w:b w:val="false"/>
                <w:i w:val="false"/>
                <w:color w:val="000000"/>
                <w:sz w:val="20"/>
              </w:rPr>
              <w:t>
</w:t>
            </w:r>
            <w:r>
              <w:rPr>
                <w:rFonts w:ascii="Times New Roman"/>
                <w:b w:val="false"/>
                <w:i w:val="false"/>
                <w:color w:val="000000"/>
                <w:sz w:val="20"/>
              </w:rPr>
              <w:t xml:space="preserve">улица Кабанбая - 2, 4, 6, 8, 10; </w:t>
            </w:r>
            <w:r>
              <w:br/>
            </w:r>
            <w:r>
              <w:rPr>
                <w:rFonts w:ascii="Times New Roman"/>
                <w:b w:val="false"/>
                <w:i w:val="false"/>
                <w:color w:val="000000"/>
                <w:sz w:val="20"/>
              </w:rPr>
              <w:t>
</w:t>
            </w:r>
            <w:r>
              <w:rPr>
                <w:rFonts w:ascii="Times New Roman"/>
                <w:b w:val="false"/>
                <w:i w:val="false"/>
                <w:color w:val="000000"/>
                <w:sz w:val="20"/>
              </w:rPr>
              <w:t>улица М.Бактыгереева – 12, 12а, 12б, 12в, 14, 14а, 16, 18, 19, 20, 21, 22, 23, 24, 25, 26, 27, 28, 29, 30, 31, 32, 33, 34, 35, 36, 37, 38, 39, 40, 41, 42, 43, 44, 45, 46, 47, 48, 49, 50, 51, 52, 53, 54, 55, 56, 57, 58, 59, 60, 61, 62, 63, 64, 64а, 66, 66/3, 68, 70, 70/3, 72, 72/2, 74;</w:t>
            </w:r>
            <w:r>
              <w:br/>
            </w:r>
            <w:r>
              <w:rPr>
                <w:rFonts w:ascii="Times New Roman"/>
                <w:b w:val="false"/>
                <w:i w:val="false"/>
                <w:color w:val="000000"/>
                <w:sz w:val="20"/>
              </w:rPr>
              <w:t>
</w:t>
            </w:r>
            <w:r>
              <w:rPr>
                <w:rFonts w:ascii="Times New Roman"/>
                <w:b w:val="false"/>
                <w:i w:val="false"/>
                <w:color w:val="000000"/>
                <w:sz w:val="20"/>
              </w:rPr>
              <w:t xml:space="preserve">улица К.Куйбышева - 3, 5, 7, 9, 11, 17, 21, 4, 6, 8, 10, 12, 14, 16, 18, 30, 32, 34, 17а, 26, 26/1, 26/2, 28; </w:t>
            </w:r>
            <w:r>
              <w:br/>
            </w:r>
            <w:r>
              <w:rPr>
                <w:rFonts w:ascii="Times New Roman"/>
                <w:b w:val="false"/>
                <w:i w:val="false"/>
                <w:color w:val="000000"/>
                <w:sz w:val="20"/>
              </w:rPr>
              <w:t>
</w:t>
            </w:r>
            <w:r>
              <w:rPr>
                <w:rFonts w:ascii="Times New Roman"/>
                <w:b w:val="false"/>
                <w:i w:val="false"/>
                <w:color w:val="000000"/>
                <w:sz w:val="20"/>
              </w:rPr>
              <w:t xml:space="preserve">улица Дзержинского - 1, 3, 5, 7, 9, 11, 2, 4, 6, 8, 10, 12, 14, 16; </w:t>
            </w:r>
            <w:r>
              <w:br/>
            </w:r>
            <w:r>
              <w:rPr>
                <w:rFonts w:ascii="Times New Roman"/>
                <w:b w:val="false"/>
                <w:i w:val="false"/>
                <w:color w:val="000000"/>
                <w:sz w:val="20"/>
              </w:rPr>
              <w:t>
</w:t>
            </w:r>
            <w:r>
              <w:rPr>
                <w:rFonts w:ascii="Times New Roman"/>
                <w:b w:val="false"/>
                <w:i w:val="false"/>
                <w:color w:val="000000"/>
                <w:sz w:val="20"/>
              </w:rPr>
              <w:t xml:space="preserve">улица Мамедова - 1, 2, 3, 4, 5, 6, 7, 8, 10; </w:t>
            </w:r>
            <w:r>
              <w:br/>
            </w:r>
            <w:r>
              <w:rPr>
                <w:rFonts w:ascii="Times New Roman"/>
                <w:b w:val="false"/>
                <w:i w:val="false"/>
                <w:color w:val="000000"/>
                <w:sz w:val="20"/>
              </w:rPr>
              <w:t>
</w:t>
            </w:r>
            <w:r>
              <w:rPr>
                <w:rFonts w:ascii="Times New Roman"/>
                <w:b w:val="false"/>
                <w:i w:val="false"/>
                <w:color w:val="000000"/>
                <w:sz w:val="20"/>
              </w:rPr>
              <w:t xml:space="preserve">улица Чайковского - 1, 3, 5, 7, 9, 11, 15, 6, 8, 10, 12, 14, 16, 18, 20, 22, 24; </w:t>
            </w:r>
            <w:r>
              <w:br/>
            </w:r>
            <w:r>
              <w:rPr>
                <w:rFonts w:ascii="Times New Roman"/>
                <w:b w:val="false"/>
                <w:i w:val="false"/>
                <w:color w:val="000000"/>
                <w:sz w:val="20"/>
              </w:rPr>
              <w:t>
</w:t>
            </w:r>
            <w:r>
              <w:rPr>
                <w:rFonts w:ascii="Times New Roman"/>
                <w:b w:val="false"/>
                <w:i w:val="false"/>
                <w:color w:val="000000"/>
                <w:sz w:val="20"/>
              </w:rPr>
              <w:t xml:space="preserve">улица С.Датова - 41, 43, 43а, 45, 47, 47а, 49, 51, 51б, 53, 55, 57, 59, 61, 61а, 63, 65, 67, 69, 71, 73, 75, 79, 81, 83, 85, 87, 89, 91, 93, 95, 97; </w:t>
            </w:r>
            <w:r>
              <w:br/>
            </w:r>
            <w:r>
              <w:rPr>
                <w:rFonts w:ascii="Times New Roman"/>
                <w:b w:val="false"/>
                <w:i w:val="false"/>
                <w:color w:val="000000"/>
                <w:sz w:val="20"/>
              </w:rPr>
              <w:t>
</w:t>
            </w:r>
            <w:r>
              <w:rPr>
                <w:rFonts w:ascii="Times New Roman"/>
                <w:b w:val="false"/>
                <w:i w:val="false"/>
                <w:color w:val="000000"/>
                <w:sz w:val="20"/>
              </w:rPr>
              <w:t xml:space="preserve">проезд Улкенкол - 1, 3, 5, 2, 4, 4/1; </w:t>
            </w:r>
            <w:r>
              <w:br/>
            </w:r>
            <w:r>
              <w:rPr>
                <w:rFonts w:ascii="Times New Roman"/>
                <w:b w:val="false"/>
                <w:i w:val="false"/>
                <w:color w:val="000000"/>
                <w:sz w:val="20"/>
              </w:rPr>
              <w:t>
</w:t>
            </w:r>
            <w:r>
              <w:rPr>
                <w:rFonts w:ascii="Times New Roman"/>
                <w:b w:val="false"/>
                <w:i w:val="false"/>
                <w:color w:val="000000"/>
                <w:sz w:val="20"/>
              </w:rPr>
              <w:t>проезд Сорочинский - 1, 3, 5, 7, 9, 11, 13, 15, 17, 19, 21, 23, 2, 4, 6, 8, 10, 12, 14, 16, 18, 20, 22, 24, 26;</w:t>
            </w:r>
            <w:r>
              <w:br/>
            </w:r>
            <w:r>
              <w:rPr>
                <w:rFonts w:ascii="Times New Roman"/>
                <w:b w:val="false"/>
                <w:i w:val="false"/>
                <w:color w:val="000000"/>
                <w:sz w:val="20"/>
              </w:rPr>
              <w:t>
</w:t>
            </w:r>
            <w:r>
              <w:rPr>
                <w:rFonts w:ascii="Times New Roman"/>
                <w:b w:val="false"/>
                <w:i w:val="false"/>
                <w:color w:val="000000"/>
                <w:sz w:val="20"/>
              </w:rPr>
              <w:t xml:space="preserve">проезд Мангышлакский - 1, 3, 5, 7, 9, 11, 2, 4, 6, 4а, 7б, 8; </w:t>
            </w:r>
            <w:r>
              <w:br/>
            </w:r>
            <w:r>
              <w:rPr>
                <w:rFonts w:ascii="Times New Roman"/>
                <w:b w:val="false"/>
                <w:i w:val="false"/>
                <w:color w:val="000000"/>
                <w:sz w:val="20"/>
              </w:rPr>
              <w:t>
</w:t>
            </w:r>
            <w:r>
              <w:rPr>
                <w:rFonts w:ascii="Times New Roman"/>
                <w:b w:val="false"/>
                <w:i w:val="false"/>
                <w:color w:val="000000"/>
                <w:sz w:val="20"/>
              </w:rPr>
              <w:t>проезд Н.Абуталиева - 1, 2, 3, 4, 5, 6, 7, 8, 9, 9а, 10, 10а, 10б, 11, 11а, 12, 13, 14, 14а, 14б, 15, 16, 17, 18, 19, 21, 23;</w:t>
            </w:r>
            <w:r>
              <w:br/>
            </w:r>
            <w:r>
              <w:rPr>
                <w:rFonts w:ascii="Times New Roman"/>
                <w:b w:val="false"/>
                <w:i w:val="false"/>
                <w:color w:val="000000"/>
                <w:sz w:val="20"/>
              </w:rPr>
              <w:t>
</w:t>
            </w:r>
            <w:r>
              <w:rPr>
                <w:rFonts w:ascii="Times New Roman"/>
                <w:b w:val="false"/>
                <w:i w:val="false"/>
                <w:color w:val="000000"/>
                <w:sz w:val="20"/>
              </w:rPr>
              <w:t xml:space="preserve">проезд Алгабас- 1, 5, 7, 9, 11, 13, 15, 15а, 19, 21, 25, 2, 2а, 4, 4а, 6, 8, 10, 14, 18, 22; </w:t>
            </w:r>
            <w:r>
              <w:br/>
            </w:r>
            <w:r>
              <w:rPr>
                <w:rFonts w:ascii="Times New Roman"/>
                <w:b w:val="false"/>
                <w:i w:val="false"/>
                <w:color w:val="000000"/>
                <w:sz w:val="20"/>
              </w:rPr>
              <w:t>
</w:t>
            </w:r>
            <w:r>
              <w:rPr>
                <w:rFonts w:ascii="Times New Roman"/>
                <w:b w:val="false"/>
                <w:i w:val="false"/>
                <w:color w:val="000000"/>
                <w:sz w:val="20"/>
              </w:rPr>
              <w:t xml:space="preserve">проезд Камышинский - 3, 5, 7, 9, 11, 13, 15, 17, 19, 21, 4, 6, 8, 10, 12, 14, 16, 16а, 18, 20, 22, 24; </w:t>
            </w:r>
            <w:r>
              <w:br/>
            </w:r>
            <w:r>
              <w:rPr>
                <w:rFonts w:ascii="Times New Roman"/>
                <w:b w:val="false"/>
                <w:i w:val="false"/>
                <w:color w:val="000000"/>
                <w:sz w:val="20"/>
              </w:rPr>
              <w:t>
</w:t>
            </w:r>
            <w:r>
              <w:rPr>
                <w:rFonts w:ascii="Times New Roman"/>
                <w:b w:val="false"/>
                <w:i w:val="false"/>
                <w:color w:val="000000"/>
                <w:sz w:val="20"/>
              </w:rPr>
              <w:t xml:space="preserve">проезд Кушимский - 1, 3, 5, 7, 9, 11, 13, 15, 17, 19, 21, 2, 4, 6, 8, 10, 12, 14, 16, 18, 20, 22; </w:t>
            </w:r>
            <w:r>
              <w:br/>
            </w:r>
            <w:r>
              <w:rPr>
                <w:rFonts w:ascii="Times New Roman"/>
                <w:b w:val="false"/>
                <w:i w:val="false"/>
                <w:color w:val="000000"/>
                <w:sz w:val="20"/>
              </w:rPr>
              <w:t>
</w:t>
            </w:r>
            <w:r>
              <w:rPr>
                <w:rFonts w:ascii="Times New Roman"/>
                <w:b w:val="false"/>
                <w:i w:val="false"/>
                <w:color w:val="000000"/>
                <w:sz w:val="20"/>
              </w:rPr>
              <w:t>проезд Баксайский - 1, 3, 5, 7, 13, 15, 17, 2, 4, 6, 8, 10, 12, 14, 16, 18, 20, 22;</w:t>
            </w:r>
            <w:r>
              <w:br/>
            </w:r>
            <w:r>
              <w:rPr>
                <w:rFonts w:ascii="Times New Roman"/>
                <w:b w:val="false"/>
                <w:i w:val="false"/>
                <w:color w:val="000000"/>
                <w:sz w:val="20"/>
              </w:rPr>
              <w:t>
</w:t>
            </w:r>
            <w:r>
              <w:rPr>
                <w:rFonts w:ascii="Times New Roman"/>
                <w:b w:val="false"/>
                <w:i w:val="false"/>
                <w:color w:val="000000"/>
                <w:sz w:val="20"/>
              </w:rPr>
              <w:t xml:space="preserve">проезд Есбай куйши - 1, 3, 5, 7, 9, 11, 13, 15; </w:t>
            </w:r>
            <w:r>
              <w:br/>
            </w:r>
            <w:r>
              <w:rPr>
                <w:rFonts w:ascii="Times New Roman"/>
                <w:b w:val="false"/>
                <w:i w:val="false"/>
                <w:color w:val="000000"/>
                <w:sz w:val="20"/>
              </w:rPr>
              <w:t>
</w:t>
            </w:r>
            <w:r>
              <w:rPr>
                <w:rFonts w:ascii="Times New Roman"/>
                <w:b w:val="false"/>
                <w:i w:val="false"/>
                <w:color w:val="000000"/>
                <w:sz w:val="20"/>
              </w:rPr>
              <w:t>проезд Куйши Байжума - 2, 6, 8, 10, 12, 14</w:t>
            </w:r>
            <w:r>
              <w:br/>
            </w:r>
            <w:r>
              <w:rPr>
                <w:rFonts w:ascii="Times New Roman"/>
                <w:b w:val="false"/>
                <w:i w:val="false"/>
                <w:color w:val="000000"/>
                <w:sz w:val="20"/>
              </w:rPr>
              <w:t>
</w:t>
            </w:r>
            <w:r>
              <w:rPr>
                <w:rFonts w:ascii="Times New Roman"/>
                <w:b w:val="false"/>
                <w:i w:val="false"/>
                <w:color w:val="000000"/>
                <w:sz w:val="20"/>
              </w:rPr>
              <w:t>улица Доссорская – 1, 3, 5, 7, 25, 25а, 25б, 27, 29, 31, 33;</w:t>
            </w:r>
            <w:r>
              <w:br/>
            </w:r>
            <w:r>
              <w:rPr>
                <w:rFonts w:ascii="Times New Roman"/>
                <w:b w:val="false"/>
                <w:i w:val="false"/>
                <w:color w:val="000000"/>
                <w:sz w:val="20"/>
              </w:rPr>
              <w:t>
</w:t>
            </w:r>
            <w:r>
              <w:rPr>
                <w:rFonts w:ascii="Times New Roman"/>
                <w:b w:val="false"/>
                <w:i w:val="false"/>
                <w:color w:val="000000"/>
                <w:sz w:val="20"/>
              </w:rPr>
              <w:t>проезд Тумар ханша - 2а, 4, 6, 8, 10, 12, 14, 16, 18, 20, 22, 24, 26, 28, 30, 32, 34, 36, 36а, 1, 1а, 3, 7, 9, 11, 13, 15, 17, 19, 21, 23, 25, 29, 31, 35,37,37а;</w:t>
            </w:r>
            <w:r>
              <w:br/>
            </w:r>
            <w:r>
              <w:rPr>
                <w:rFonts w:ascii="Times New Roman"/>
                <w:b w:val="false"/>
                <w:i w:val="false"/>
                <w:color w:val="000000"/>
                <w:sz w:val="20"/>
              </w:rPr>
              <w:t>
</w:t>
            </w:r>
            <w:r>
              <w:rPr>
                <w:rFonts w:ascii="Times New Roman"/>
                <w:b w:val="false"/>
                <w:i w:val="false"/>
                <w:color w:val="000000"/>
                <w:sz w:val="20"/>
              </w:rPr>
              <w:t>проезд К.Азербаева - 1, 3, 5, 9, 10, 11, 13, 14, 15, 16, 17, 18, 19, 22, 24, 25, 27, 28, 29, 32, 33, 34, 35, 36, 37, 38, 39, 40, 42, 44, 45, 47, 48, 49, 50, 51, 52, 53, 54, 56;</w:t>
            </w:r>
            <w:r>
              <w:br/>
            </w:r>
            <w:r>
              <w:rPr>
                <w:rFonts w:ascii="Times New Roman"/>
                <w:b w:val="false"/>
                <w:i w:val="false"/>
                <w:color w:val="000000"/>
                <w:sz w:val="20"/>
              </w:rPr>
              <w:t>
проезд Жангир хана – 2, 4, 6, 8, 10, 12, 14, 16, 20, 22, 24, 26, 28, 30, 32, 34, 36, 38, 40, 42, 44, 46, 48, 50, 52, 54, 56, 1, 3, 5, 7, 9, 11, 15, 17, 19, 21, 23, 25, 29, 31, 33, 35, 37, 39, 41, 43, 45, 47, 49, 53, 55, 57, 59</w:t>
            </w:r>
          </w:p>
          <w:bookmarkEnd w:id="76"/>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89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77"/>
          <w:p>
            <w:pPr>
              <w:spacing w:after="20"/>
              <w:ind w:left="20"/>
              <w:jc w:val="both"/>
            </w:pPr>
            <w:r>
              <w:rPr>
                <w:rFonts w:ascii="Times New Roman"/>
                <w:b w:val="false"/>
                <w:i w:val="false"/>
                <w:color w:val="000000"/>
                <w:sz w:val="20"/>
              </w:rPr>
              <w:t>
город Атырау, микрорайон "Нурсая", улица № 11, дом № 22, здание</w:t>
            </w:r>
            <w:r>
              <w:br/>
            </w:r>
            <w:r>
              <w:rPr>
                <w:rFonts w:ascii="Times New Roman"/>
                <w:b w:val="false"/>
                <w:i w:val="false"/>
                <w:color w:val="000000"/>
                <w:sz w:val="20"/>
              </w:rPr>
              <w:t>
</w:t>
            </w:r>
            <w:r>
              <w:rPr>
                <w:rFonts w:ascii="Times New Roman"/>
                <w:b w:val="false"/>
                <w:i w:val="false"/>
                <w:color w:val="000000"/>
                <w:sz w:val="20"/>
              </w:rPr>
              <w:t>филиала "Назарбаева</w:t>
            </w:r>
            <w:r>
              <w:br/>
            </w:r>
            <w:r>
              <w:rPr>
                <w:rFonts w:ascii="Times New Roman"/>
                <w:b w:val="false"/>
                <w:i w:val="false"/>
                <w:color w:val="000000"/>
                <w:sz w:val="20"/>
              </w:rPr>
              <w:t>
 Интеллектуальная школа химико-биологического направления" города Атырау автономной организации образования "Назарбаев Интеллектуальные школы"</w:t>
            </w:r>
          </w:p>
          <w:bookmarkEnd w:id="77"/>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проспекта Абулхаир хана в северном направлении по улице Р.Габдиева с охватом домов, расположенных по левой стороне улицы до проспекта Султана Бейбарыса, от проспекта Султана Бейбарыса в западном направлении до проспекта Абулхаир хана, далее от проспекта Абулхаир хана по восточному направлению до улицы Р.Габдиева. микрорайон "Нурсая – 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90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микрорайон "Нұрсая", № 11 улица, дом № 24, здание товарищества с ограниченной ответсвенностью "Высший колледж APEC PetroTechnic"</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пересечении проспекта Султана Бейбарыса и улицы Р.Габдиева с охватом нечетной стороны улицы Р.Габдиева до пересечения улицы №11, от улицы №11 по восточному направлению до улицы Т.Чердабаева, с охватом домов улицы Т.Чердабаева по северному направлению до проспекта Султана Бейбарыса, от проспекта Султана Бейбарыса по западному направлению до улицы Р.Габдиева. Жилые дома №№ 10, 11, 12, 13, 14, 15, 16, 17, 18, 19, 20, 21, 22, 23, 24, 25, 26, 27, 28, 29 микрорайона Нурсая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91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Талгата Бигельдинова, строение № 10А, здание филиала Республиканского государственного предприятия на праве хозяйственного ведения "Казгидромет" Министерства энергетики Республики Казахстан по Атырауской области</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"Жерұйық", жилой комплекс "Жеті қазына"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92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78"/>
          <w:p>
            <w:pPr>
              <w:spacing w:after="20"/>
              <w:ind w:left="20"/>
              <w:jc w:val="both"/>
            </w:pPr>
            <w:r>
              <w:rPr>
                <w:rFonts w:ascii="Times New Roman"/>
                <w:b w:val="false"/>
                <w:i w:val="false"/>
                <w:color w:val="000000"/>
                <w:sz w:val="20"/>
              </w:rPr>
              <w:t>
город Атырау, проспект Бейбарыса, строение № 39, здание коммунально- государственного</w:t>
            </w:r>
            <w:r>
              <w:br/>
            </w:r>
            <w:r>
              <w:rPr>
                <w:rFonts w:ascii="Times New Roman"/>
                <w:b w:val="false"/>
                <w:i w:val="false"/>
                <w:color w:val="000000"/>
                <w:sz w:val="20"/>
              </w:rPr>
              <w:t>
предприятия на праве хозяйственного ведения "Атырауская городская поликлиника № 7 Управления здравоохранения Атырауской области"</w:t>
            </w:r>
          </w:p>
          <w:bookmarkEnd w:id="78"/>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79"/>
          <w:p>
            <w:pPr>
              <w:spacing w:after="20"/>
              <w:ind w:left="20"/>
              <w:jc w:val="both"/>
            </w:pPr>
            <w:r>
              <w:rPr>
                <w:rFonts w:ascii="Times New Roman"/>
                <w:b w:val="false"/>
                <w:i w:val="false"/>
                <w:color w:val="000000"/>
                <w:sz w:val="20"/>
              </w:rPr>
              <w:t>
микрорайон "Алмагуль", дома № 1, 2, 3, 4, 5, 15, 16, 17, 27, 28, 29, 30, 31, 32, 33;</w:t>
            </w:r>
            <w:r>
              <w:br/>
            </w:r>
            <w:r>
              <w:rPr>
                <w:rFonts w:ascii="Times New Roman"/>
                <w:b w:val="false"/>
                <w:i w:val="false"/>
                <w:color w:val="000000"/>
                <w:sz w:val="20"/>
              </w:rPr>
              <w:t>
</w:t>
            </w:r>
            <w:r>
              <w:rPr>
                <w:rFonts w:ascii="Times New Roman"/>
                <w:b w:val="false"/>
                <w:i w:val="false"/>
                <w:color w:val="000000"/>
                <w:sz w:val="20"/>
              </w:rPr>
              <w:t>проспект Султана Бейбарыса, дома – 19, 19а, 25;</w:t>
            </w:r>
            <w:r>
              <w:br/>
            </w:r>
            <w:r>
              <w:rPr>
                <w:rFonts w:ascii="Times New Roman"/>
                <w:b w:val="false"/>
                <w:i w:val="false"/>
                <w:color w:val="000000"/>
                <w:sz w:val="20"/>
              </w:rPr>
              <w:t>
микрорайон Мясокомбинат</w:t>
            </w:r>
          </w:p>
          <w:bookmarkEnd w:id="79"/>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240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Атырау, улица М.Макатаева, строение № 61, здание коммунально-государственного учреждения "Средняя общеобразовательная школа № 4 имени Ю.А.Гагарина"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моста Мечникова с охватом нечетной стороны улицы №41 (с охватом проезда Мечникова и улицы Мечникова), по западному направлению до улицы А.Молдагуловой, далее по северному направлению с охватом четной стороны улицы А.Молдагуловой до пересечения улицы братьев Шаудировых, далее на запад по четной стороне улицы братьев Шаудировых, по каналу Ерик – Мостовой по северному направлению до набережной, по набережной на юг до моста Мечникова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241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У.Исатаева, строение № 42А, здание коммунально-государственного учреждения "Средняя общеобразовательная школа № 2 имени Жумекена Нажимеденова"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набержной по западному направлению с охватом четной стороны улицы М.Макатаева до пересечения улицы А.Молдагуловой, с охватом четной стороны улицы А.Молдагуловой по южному направлению с охватом проспекта Султана Бейбарыса, по восточному направлению до набережной, от набережной по северному направлению до улицы М.Макатаева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242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Ж.Елеуисова, строение № 69, здание коммунально-государственного учреждения "Средняя общеобразовательная школа № 11 имени Ы.Алтынсарина"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пересечения проспекта Исатая и улицы Х.Досмухамедова по южному направлению до улицы К.Сатпаева, по западному направлению по улице К.Сатпаева до перекрестка улицы К.Ерниязова, с охватом четной стороны улицы К.Ерниязова по северному направлению с охватом нечетной стороны улицы Ю.Гагарина до перекрестка улицы Х.Досмухамедова, от улицы Х.Досмухамедова по северно-восточному направлению с охватом четной стороны улицы до проспекта Исатая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243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микрорайон Лесхоз, дом № 15 Б, здание коммунально- государственного казенного предприятия "Ясли-сад № 14 "Нұрай" государственного учреждения</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дома № 4, 9, 10, 11, 12, 13, 14,15,17, 18, 19, 21А, 22, 22А, 23, 23А, 24, 26, 28, 29, 30, 31, 32, 33, 34, 35, 37, 38, 39, 40, 43, 44, 47, 48, 49, 54, 55 микрорайона Лесхоз</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244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80"/>
          <w:p>
            <w:pPr>
              <w:spacing w:after="20"/>
              <w:ind w:left="20"/>
              <w:jc w:val="both"/>
            </w:pPr>
            <w:r>
              <w:rPr>
                <w:rFonts w:ascii="Times New Roman"/>
                <w:b w:val="false"/>
                <w:i w:val="false"/>
                <w:color w:val="000000"/>
                <w:sz w:val="20"/>
              </w:rPr>
              <w:t>
город Атырау, микрорайон Жумыскер, улица Ш.Абишева, строение № 97А, здание коммунально-государственно-казенного предприятия "Жумыскерский Дом</w:t>
            </w:r>
            <w:r>
              <w:br/>
            </w:r>
            <w:r>
              <w:rPr>
                <w:rFonts w:ascii="Times New Roman"/>
                <w:b w:val="false"/>
                <w:i w:val="false"/>
                <w:color w:val="000000"/>
                <w:sz w:val="20"/>
              </w:rPr>
              <w:t>
культуры"</w:t>
            </w:r>
          </w:p>
          <w:bookmarkEnd w:id="80"/>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81"/>
          <w:p>
            <w:pPr>
              <w:spacing w:after="20"/>
              <w:ind w:left="20"/>
              <w:jc w:val="both"/>
            </w:pPr>
            <w:r>
              <w:rPr>
                <w:rFonts w:ascii="Times New Roman"/>
                <w:b w:val="false"/>
                <w:i w:val="false"/>
                <w:color w:val="000000"/>
                <w:sz w:val="20"/>
              </w:rPr>
              <w:t>
С моста Балыкшы-Жумыскер с охватом четной стороны улицы Сатыбалдиева по западному направлению до улицы У.Баймуханова, от улицы У.Баймуханова по южному направлению до пересечения улицы Кайыршахты, от улицы Кайыршахты с охватом четной строны по восточному направлению до улицы С.Бекмаганбетова, с улицы С.Бекмаганбетова с охватом четной стороны на юг до</w:t>
            </w:r>
            <w:r>
              <w:br/>
            </w:r>
            <w:r>
              <w:rPr>
                <w:rFonts w:ascii="Times New Roman"/>
                <w:b w:val="false"/>
                <w:i w:val="false"/>
                <w:color w:val="000000"/>
                <w:sz w:val="20"/>
              </w:rPr>
              <w:t>
пересечения улицы С.Сакипова, далее по улице С.Сакипова по набержной на север до моста Балыкшы-Жумыскер</w:t>
            </w:r>
          </w:p>
          <w:bookmarkEnd w:id="81"/>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245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82"/>
          <w:p>
            <w:pPr>
              <w:spacing w:after="20"/>
              <w:ind w:left="20"/>
              <w:jc w:val="both"/>
            </w:pPr>
            <w:r>
              <w:rPr>
                <w:rFonts w:ascii="Times New Roman"/>
                <w:b w:val="false"/>
                <w:i w:val="false"/>
                <w:color w:val="000000"/>
                <w:sz w:val="20"/>
              </w:rPr>
              <w:t>
город Атырау,</w:t>
            </w:r>
            <w:r>
              <w:br/>
            </w:r>
            <w:r>
              <w:rPr>
                <w:rFonts w:ascii="Times New Roman"/>
                <w:b w:val="false"/>
                <w:i w:val="false"/>
                <w:color w:val="000000"/>
                <w:sz w:val="20"/>
              </w:rPr>
              <w:t xml:space="preserve">
село Еркинкала, улица Д.Ескалиева, строение № 29, здание коммунально-государственного учреждения "Еркинкалинская средняя общеобразовательная школа" </w:t>
            </w:r>
          </w:p>
          <w:bookmarkEnd w:id="82"/>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83"/>
          <w:p>
            <w:pPr>
              <w:spacing w:after="20"/>
              <w:ind w:left="20"/>
              <w:jc w:val="both"/>
            </w:pPr>
            <w:r>
              <w:rPr>
                <w:rFonts w:ascii="Times New Roman"/>
                <w:b w:val="false"/>
                <w:i w:val="false"/>
                <w:color w:val="000000"/>
                <w:sz w:val="20"/>
              </w:rPr>
              <w:t>
село Еркинкала Еркинкалинского сельского округа (Еркинкала-2)</w:t>
            </w:r>
            <w:r>
              <w:br/>
            </w:r>
            <w:r>
              <w:rPr>
                <w:rFonts w:ascii="Times New Roman"/>
                <w:b w:val="false"/>
                <w:i w:val="false"/>
                <w:color w:val="000000"/>
                <w:sz w:val="20"/>
              </w:rPr>
              <w:t>
От улицы № 45 в южном направлении до улицы № 46, далее на запад до улицы № 38, далее с охватом улицы № 38 в северном направлении до улицы № 15, далее от пересечения улиц с охватом улицы № 15 в северо-западном направлении до улицы № 9, с охватом улицы № 9 до улицы № 18, далее охватив улицу № 18 в северо-западном направлении до улицы № 1, охватив улицу № 1 в северо-восточном направлении до улицы № 45</w:t>
            </w:r>
          </w:p>
          <w:bookmarkEnd w:id="83"/>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246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жилой массив Оркен, улица С.Шуреева, строение № 90А, здание коммунально-государственного учреждения "Школа-гимназия № 35 имени Хамита Ергалиева"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84"/>
          <w:p>
            <w:pPr>
              <w:spacing w:after="20"/>
              <w:ind w:left="20"/>
              <w:jc w:val="both"/>
            </w:pPr>
            <w:r>
              <w:rPr>
                <w:rFonts w:ascii="Times New Roman"/>
                <w:b w:val="false"/>
                <w:i w:val="false"/>
                <w:color w:val="000000"/>
                <w:sz w:val="20"/>
              </w:rPr>
              <w:t>
Микрорайон "Оркен".</w:t>
            </w:r>
            <w:r>
              <w:br/>
            </w:r>
            <w:r>
              <w:rPr>
                <w:rFonts w:ascii="Times New Roman"/>
                <w:b w:val="false"/>
                <w:i w:val="false"/>
                <w:color w:val="000000"/>
                <w:sz w:val="20"/>
              </w:rPr>
              <w:t>
От пересечения канала Ерик-Мостовой и улицы М.Сатыбалдиева с охватом домов по четной стороне улицы в юго-восточном направлении до пересечения улицы № 43, с охватом улицы № 43 в южном направлении до пересечения улицы № 39, далее от улицы № 39 в северо-западном направлении до пересечения улицы С.Шуреева, далее с охватом домов нечетной стороны по улице С.Шуреева в северном направлении до пересечения улицы Акын Сара, далее вдоль канала Ерик-Мостовой в северном направлении до улицы М.Сатыбалдиева</w:t>
            </w:r>
          </w:p>
          <w:bookmarkEnd w:id="84"/>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247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Еркинкалинский сельский округ, село Ракуша, улица Казахстан, строение № 16, здание коммунального государственного учреждения "Средняя общеобразовательная школа имени М.Утемисова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Балауса Еркинкалинского сельского округа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248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улица М.Баймуханова, дом № 45Б, здание коммунально-государственного казенное предприятие "Атырауский аграрно-технический колледж"</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85"/>
          <w:p>
            <w:pPr>
              <w:spacing w:after="20"/>
              <w:ind w:left="20"/>
              <w:jc w:val="both"/>
            </w:pPr>
            <w:r>
              <w:rPr>
                <w:rFonts w:ascii="Times New Roman"/>
                <w:b w:val="false"/>
                <w:i w:val="false"/>
                <w:color w:val="000000"/>
                <w:sz w:val="20"/>
              </w:rPr>
              <w:t>
микрорайон Мунайшы, Ардагер, Береке</w:t>
            </w:r>
            <w:r>
              <w:br/>
            </w:r>
            <w:r>
              <w:rPr>
                <w:rFonts w:ascii="Times New Roman"/>
                <w:b w:val="false"/>
                <w:i w:val="false"/>
                <w:color w:val="000000"/>
                <w:sz w:val="20"/>
              </w:rPr>
              <w:t>
</w:t>
            </w:r>
            <w:r>
              <w:rPr>
                <w:rFonts w:ascii="Times New Roman"/>
                <w:b w:val="false"/>
                <w:i w:val="false"/>
                <w:color w:val="000000"/>
                <w:sz w:val="20"/>
              </w:rPr>
              <w:t>проезд Верхний – 1, 2, 3, 5, 7, 9, 11;</w:t>
            </w:r>
            <w:r>
              <w:br/>
            </w:r>
            <w:r>
              <w:rPr>
                <w:rFonts w:ascii="Times New Roman"/>
                <w:b w:val="false"/>
                <w:i w:val="false"/>
                <w:color w:val="000000"/>
                <w:sz w:val="20"/>
              </w:rPr>
              <w:t>
</w:t>
            </w:r>
            <w:r>
              <w:rPr>
                <w:rFonts w:ascii="Times New Roman"/>
                <w:b w:val="false"/>
                <w:i w:val="false"/>
                <w:color w:val="000000"/>
                <w:sz w:val="20"/>
              </w:rPr>
              <w:t>улица Н.Кобданова – 1а, 3а, 3б, 2а, 4а, 6а, 6б;</w:t>
            </w:r>
            <w:r>
              <w:br/>
            </w:r>
            <w:r>
              <w:rPr>
                <w:rFonts w:ascii="Times New Roman"/>
                <w:b w:val="false"/>
                <w:i w:val="false"/>
                <w:color w:val="000000"/>
                <w:sz w:val="20"/>
              </w:rPr>
              <w:t>
</w:t>
            </w:r>
            <w:r>
              <w:rPr>
                <w:rFonts w:ascii="Times New Roman"/>
                <w:b w:val="false"/>
                <w:i w:val="false"/>
                <w:color w:val="000000"/>
                <w:sz w:val="20"/>
              </w:rPr>
              <w:t>улица Т.Амандосова – 1, 3, 5;</w:t>
            </w:r>
            <w:r>
              <w:br/>
            </w:r>
            <w:r>
              <w:rPr>
                <w:rFonts w:ascii="Times New Roman"/>
                <w:b w:val="false"/>
                <w:i w:val="false"/>
                <w:color w:val="000000"/>
                <w:sz w:val="20"/>
              </w:rPr>
              <w:t>
</w:t>
            </w:r>
            <w:r>
              <w:rPr>
                <w:rFonts w:ascii="Times New Roman"/>
                <w:b w:val="false"/>
                <w:i w:val="false"/>
                <w:color w:val="000000"/>
                <w:sz w:val="20"/>
              </w:rPr>
              <w:t>улица Н.Неверева;</w:t>
            </w:r>
            <w:r>
              <w:br/>
            </w:r>
            <w:r>
              <w:rPr>
                <w:rFonts w:ascii="Times New Roman"/>
                <w:b w:val="false"/>
                <w:i w:val="false"/>
                <w:color w:val="000000"/>
                <w:sz w:val="20"/>
              </w:rPr>
              <w:t>
</w:t>
            </w:r>
            <w:r>
              <w:rPr>
                <w:rFonts w:ascii="Times New Roman"/>
                <w:b w:val="false"/>
                <w:i w:val="false"/>
                <w:color w:val="000000"/>
                <w:sz w:val="20"/>
              </w:rPr>
              <w:t>улица Садовая;</w:t>
            </w:r>
            <w:r>
              <w:br/>
            </w:r>
            <w:r>
              <w:rPr>
                <w:rFonts w:ascii="Times New Roman"/>
                <w:b w:val="false"/>
                <w:i w:val="false"/>
                <w:color w:val="000000"/>
                <w:sz w:val="20"/>
              </w:rPr>
              <w:t>
улица Досханова</w:t>
            </w:r>
          </w:p>
          <w:bookmarkEnd w:id="85"/>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249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Курсай, улица Карабау, строение № 12, здание коммунально-государственного учреждения "Средняя общеобразовательная школа имени Ы.Алтынсарина"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Водников</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250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86"/>
          <w:p>
            <w:pPr>
              <w:spacing w:after="20"/>
              <w:ind w:left="20"/>
              <w:jc w:val="both"/>
            </w:pPr>
            <w:r>
              <w:rPr>
                <w:rFonts w:ascii="Times New Roman"/>
                <w:b w:val="false"/>
                <w:i w:val="false"/>
                <w:color w:val="000000"/>
                <w:sz w:val="20"/>
              </w:rPr>
              <w:t xml:space="preserve">
город Атырау, село </w:t>
            </w:r>
            <w:r>
              <w:br/>
            </w:r>
            <w:r>
              <w:rPr>
                <w:rFonts w:ascii="Times New Roman"/>
                <w:b w:val="false"/>
                <w:i w:val="false"/>
                <w:color w:val="000000"/>
                <w:sz w:val="20"/>
              </w:rPr>
              <w:t>
Акжайык, улица № 3, строение № 36, здание коммунально- государственного учреждения "Средняя общеобразовательная школа имени М.Отаралиева"</w:t>
            </w:r>
          </w:p>
          <w:bookmarkEnd w:id="86"/>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Акжайык</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251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село Томарлы, улица К.Смагулова, строение № 17А, здание коммунально- государственного учреждения "Средняя общеобразовательная школа имени К.Смагулова"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87"/>
          <w:p>
            <w:pPr>
              <w:spacing w:after="20"/>
              <w:ind w:left="20"/>
              <w:jc w:val="both"/>
            </w:pPr>
            <w:r>
              <w:rPr>
                <w:rFonts w:ascii="Times New Roman"/>
                <w:b w:val="false"/>
                <w:i w:val="false"/>
                <w:color w:val="000000"/>
                <w:sz w:val="20"/>
              </w:rPr>
              <w:t>
жилой массив Жулдыз:</w:t>
            </w:r>
            <w:r>
              <w:br/>
            </w:r>
            <w:r>
              <w:rPr>
                <w:rFonts w:ascii="Times New Roman"/>
                <w:b w:val="false"/>
                <w:i w:val="false"/>
                <w:color w:val="000000"/>
                <w:sz w:val="20"/>
              </w:rPr>
              <w:t>
</w:t>
            </w:r>
            <w:r>
              <w:rPr>
                <w:rFonts w:ascii="Times New Roman"/>
                <w:b w:val="false"/>
                <w:i w:val="false"/>
                <w:color w:val="000000"/>
                <w:sz w:val="20"/>
              </w:rPr>
              <w:t>улица А.Аюпов – 1, 2, 3, 4, 5, 6, 7, 8, 9, 10, 11, 12, 13, 14, 15, 16, 17, 18, 19, 20, 21, 22, 23, 24, 25, 26, 27, 28, 29, 30, 31, 32, 33, 34, 35, 36, 37, 38, 39, 40, 41, 42, 43, 44, 45, 46, 47, 48, 49, 50, 51, 52, 53, 54, 55, 56, 57, 58, 59, 60, 61, 62, 63, 64, 65, 66, 67, 68, 69, 70, 71, 72, 73, 74, 75, 76, 77, 78, 79, 80, 81, 82, 83, 84, 85, 86, 87, 88, 89, 90;</w:t>
            </w:r>
            <w:r>
              <w:br/>
            </w:r>
            <w:r>
              <w:rPr>
                <w:rFonts w:ascii="Times New Roman"/>
                <w:b w:val="false"/>
                <w:i w:val="false"/>
                <w:color w:val="000000"/>
                <w:sz w:val="20"/>
              </w:rPr>
              <w:t>
</w:t>
            </w:r>
            <w:r>
              <w:rPr>
                <w:rFonts w:ascii="Times New Roman"/>
                <w:b w:val="false"/>
                <w:i w:val="false"/>
                <w:color w:val="000000"/>
                <w:sz w:val="20"/>
              </w:rPr>
              <w:t>№ 1 улица – 1, 2, 3, 4, 5, 6, 7, 8, 9, 10, 11, 12, 13, 14, 15, 16, 17, 18, 19, 20, 21, 22, 23, 24, 25, 26, 27, 28, 29, 30, 31, 32, 33, 34, 35, 36, 37, 38, 39, 40, 41, 42, 43, 44, 45, 46, 47, 48, 49, 50, 51, 52, 53, 54, 55, 56, 57, 58, 59, 60, 61, 62, 63, 64, 65, 66, 67, 68, 69, 70, 71, 72, 73, 74, 75, 76, 77, 78, 79, 80, 81, 82, 83, 84, 85, 86, 87, 88, 89;</w:t>
            </w:r>
            <w:r>
              <w:br/>
            </w:r>
            <w:r>
              <w:rPr>
                <w:rFonts w:ascii="Times New Roman"/>
                <w:b w:val="false"/>
                <w:i w:val="false"/>
                <w:color w:val="000000"/>
                <w:sz w:val="20"/>
              </w:rPr>
              <w:t>
</w:t>
            </w:r>
            <w:r>
              <w:rPr>
                <w:rFonts w:ascii="Times New Roman"/>
                <w:b w:val="false"/>
                <w:i w:val="false"/>
                <w:color w:val="000000"/>
                <w:sz w:val="20"/>
              </w:rPr>
              <w:t xml:space="preserve">№ 2 улица – 1, 2, 3, 4, 5, 6, 7, 8, 9, 10, 11, 12, 13, 14, 15, 16, 17, 18, 19, 20, 21, 22, 23, 24, 25, 26, 27, 28, 29, 30, 31, 32, 33, 34, 35, 36, 37, 38, 39, 40, 41, 42, 43, 44, 45, 46, 47, 48, 49, 50, 51, 52, 53, 54, 55, 56, 57, 58, 59, 60, 61, 62, 63, 64, 65, 66, 67, 68, 69, 70, 71, 72, 73, 74, 75, 76, 77, 78, 79, </w:t>
            </w:r>
            <w:r>
              <w:br/>
            </w:r>
            <w:r>
              <w:rPr>
                <w:rFonts w:ascii="Times New Roman"/>
                <w:b w:val="false"/>
                <w:i w:val="false"/>
                <w:color w:val="000000"/>
                <w:sz w:val="20"/>
              </w:rPr>
              <w:t>
</w:t>
            </w:r>
            <w:r>
              <w:rPr>
                <w:rFonts w:ascii="Times New Roman"/>
                <w:b w:val="false"/>
                <w:i w:val="false"/>
                <w:color w:val="000000"/>
                <w:sz w:val="20"/>
              </w:rPr>
              <w:t>80, 81, 82, 83, 84, 85, 86, 87, 88, 89, 90, 91, 92, 93, 94, 95, 96, 97, 98, 99, 100, 101, 102, 103, 104;</w:t>
            </w:r>
            <w:r>
              <w:br/>
            </w:r>
            <w:r>
              <w:rPr>
                <w:rFonts w:ascii="Times New Roman"/>
                <w:b w:val="false"/>
                <w:i w:val="false"/>
                <w:color w:val="000000"/>
                <w:sz w:val="20"/>
              </w:rPr>
              <w:t>
</w:t>
            </w:r>
            <w:r>
              <w:rPr>
                <w:rFonts w:ascii="Times New Roman"/>
                <w:b w:val="false"/>
                <w:i w:val="false"/>
                <w:color w:val="000000"/>
                <w:sz w:val="20"/>
              </w:rPr>
              <w:t>№ 3 улица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w:t>
            </w:r>
            <w:r>
              <w:br/>
            </w:r>
            <w:r>
              <w:rPr>
                <w:rFonts w:ascii="Times New Roman"/>
                <w:b w:val="false"/>
                <w:i w:val="false"/>
                <w:color w:val="000000"/>
                <w:sz w:val="20"/>
              </w:rPr>
              <w:t>
</w:t>
            </w:r>
            <w:r>
              <w:rPr>
                <w:rFonts w:ascii="Times New Roman"/>
                <w:b w:val="false"/>
                <w:i w:val="false"/>
                <w:color w:val="000000"/>
                <w:sz w:val="20"/>
              </w:rPr>
              <w:t>№ 5 улица – 1, 2, 3, 4, 5, 6, 7, 8, 9, 10, 11, 12, 13, 14, 15, 16, 17, 18, 19, 20, 21, 22, 23;</w:t>
            </w:r>
            <w:r>
              <w:br/>
            </w:r>
            <w:r>
              <w:rPr>
                <w:rFonts w:ascii="Times New Roman"/>
                <w:b w:val="false"/>
                <w:i w:val="false"/>
                <w:color w:val="000000"/>
                <w:sz w:val="20"/>
              </w:rPr>
              <w:t>
</w:t>
            </w:r>
            <w:r>
              <w:rPr>
                <w:rFonts w:ascii="Times New Roman"/>
                <w:b w:val="false"/>
                <w:i w:val="false"/>
                <w:color w:val="000000"/>
                <w:sz w:val="20"/>
              </w:rPr>
              <w:t>№ 6 улица – 1, 2, 3, 4, 5, 6, 7, 8, 9, 10, 11, 12, 13, 14, 15, 16, 17, 18, 19, 20, 21, 22, 23, 24, 25, 26, 27, 28, 29, 30, 31, 32, 33, 34, 35, 36, 37, 38, 39, 40, 41, 42, 43, 44, 45, 46, 47, 48, 49, 50, 51, 52, 53, 54, 55, 56, 57, 58, 59, 60, 61, 62, 63, 64, 65, 66, 67, 68, 69, 70, 71, 72, 73, 74;</w:t>
            </w:r>
            <w:r>
              <w:br/>
            </w:r>
            <w:r>
              <w:rPr>
                <w:rFonts w:ascii="Times New Roman"/>
                <w:b w:val="false"/>
                <w:i w:val="false"/>
                <w:color w:val="000000"/>
                <w:sz w:val="20"/>
              </w:rPr>
              <w:t>
</w:t>
            </w:r>
            <w:r>
              <w:rPr>
                <w:rFonts w:ascii="Times New Roman"/>
                <w:b w:val="false"/>
                <w:i w:val="false"/>
                <w:color w:val="000000"/>
                <w:sz w:val="20"/>
              </w:rPr>
              <w:t>№ 7 улица – 1, 2, 3, 4, 5, 6, 7, 8, 9, 10, 11, 12, 13, 14, 15, 16, 17, 18, 19, 20, 21, 22, 23, 24, 25, 26, 27, 28, 29, 30, 31, 32, 33, 34, 35, 36, 37, 38, 39, 40, 41, 42, 43, 44, 45, 46, 47, 48, 49, 50, 51, 52, 53, 54;</w:t>
            </w:r>
            <w:r>
              <w:br/>
            </w:r>
            <w:r>
              <w:rPr>
                <w:rFonts w:ascii="Times New Roman"/>
                <w:b w:val="false"/>
                <w:i w:val="false"/>
                <w:color w:val="000000"/>
                <w:sz w:val="20"/>
              </w:rPr>
              <w:t>
</w:t>
            </w:r>
            <w:r>
              <w:rPr>
                <w:rFonts w:ascii="Times New Roman"/>
                <w:b w:val="false"/>
                <w:i w:val="false"/>
                <w:color w:val="000000"/>
                <w:sz w:val="20"/>
              </w:rPr>
              <w:t>№ 8 улица – 1, 2, 3, 4, 5, 6, 7, 8, 9, 10, 11, 12, 13, 14, 15, 16, 17, 18, 19, 20, 21, 22, 23, 24, 25, 26, 27, 28, 29, 30, 31, 32, 33, 34, 35, 36, 37, 38, 39, 40, 41, 42, 43, 44, 45, 46, 47, 48, 49, 50, 51, 52, 53, 54, 55, 56, 57, 58, 59, 60, 61, 62, 63, 64, 65, 66, 67, 68, 69, 70, 71, 72;</w:t>
            </w:r>
            <w:r>
              <w:br/>
            </w:r>
            <w:r>
              <w:rPr>
                <w:rFonts w:ascii="Times New Roman"/>
                <w:b w:val="false"/>
                <w:i w:val="false"/>
                <w:color w:val="000000"/>
                <w:sz w:val="20"/>
              </w:rPr>
              <w:t>
</w:t>
            </w:r>
            <w:r>
              <w:rPr>
                <w:rFonts w:ascii="Times New Roman"/>
                <w:b w:val="false"/>
                <w:i w:val="false"/>
                <w:color w:val="000000"/>
                <w:sz w:val="20"/>
              </w:rPr>
              <w:t>№ 9 улица – 1, 2, 3, 4, 5, 6, 7, 8, 9, 10, 11, 12, 13, 14, 15, 16, 17, 18, 19, 20, 21, 22, 23, 24, 25, 26, 27, 28, 29, 30, 31, 32, 33, 34, 35, 36, 37, 38, 39, 40, 41, 42, 43, 44, 45, 46, 47, 48, 49, 50, 51, 52, 53, 54, 55, 56, 57, 58, 59, 60, 61, 62, 63, 64, 65, 66, 67, 68, 69, 70, 71, 72, 73, 74, 75, 76, 77, 78, 79, 80, 81, 82, 83, 84, 85;</w:t>
            </w:r>
            <w:r>
              <w:br/>
            </w:r>
            <w:r>
              <w:rPr>
                <w:rFonts w:ascii="Times New Roman"/>
                <w:b w:val="false"/>
                <w:i w:val="false"/>
                <w:color w:val="000000"/>
                <w:sz w:val="20"/>
              </w:rPr>
              <w:t>
</w:t>
            </w:r>
            <w:r>
              <w:rPr>
                <w:rFonts w:ascii="Times New Roman"/>
                <w:b w:val="false"/>
                <w:i w:val="false"/>
                <w:color w:val="000000"/>
                <w:sz w:val="20"/>
              </w:rPr>
              <w:t>№ 10 улица – 1, 2, 3, 4, 5, 6, 7, 8, 9, 10, 11, 12, 13, 14, 15, 16, 17, 18, 19, 20, 21, 22, 23, 24, 25, 26, 27, 28, 29, 30, 31, 32, 33, 34, 35, 36, 37, 38, 39, 40, 41, 42, 43, 44, 45, 46, 47, 48, 49, 50, 51, 52, 53, 54, 55, 56, 57, 58, 59, 60, 61, 62, 63, 64, 65, 66, 67, 68, 69, 70, 71, 72, 73, 74, 75, 76, 77, 78, 79;</w:t>
            </w:r>
            <w:r>
              <w:br/>
            </w:r>
            <w:r>
              <w:rPr>
                <w:rFonts w:ascii="Times New Roman"/>
                <w:b w:val="false"/>
                <w:i w:val="false"/>
                <w:color w:val="000000"/>
                <w:sz w:val="20"/>
              </w:rPr>
              <w:t>
</w:t>
            </w:r>
            <w:r>
              <w:rPr>
                <w:rFonts w:ascii="Times New Roman"/>
                <w:b w:val="false"/>
                <w:i w:val="false"/>
                <w:color w:val="000000"/>
                <w:sz w:val="20"/>
              </w:rPr>
              <w:t>№ 11 улица – 1, 2, 3, 4, 5, 6, 7, 8, 9, 10, 11, 12, 13, 14, 15, 16, 17, 18, 19, 20, 21, 22, 23, 24, 25, 26, 27, 28, 29, 30, 31, 32, 33, 34, 35, 36, 37, 38, 39, 40, 41, 42, 43, 44, 45;</w:t>
            </w:r>
            <w:r>
              <w:br/>
            </w:r>
            <w:r>
              <w:rPr>
                <w:rFonts w:ascii="Times New Roman"/>
                <w:b w:val="false"/>
                <w:i w:val="false"/>
                <w:color w:val="000000"/>
                <w:sz w:val="20"/>
              </w:rPr>
              <w:t>
</w:t>
            </w:r>
            <w:r>
              <w:rPr>
                <w:rFonts w:ascii="Times New Roman"/>
                <w:b w:val="false"/>
                <w:i w:val="false"/>
                <w:color w:val="000000"/>
                <w:sz w:val="20"/>
              </w:rPr>
              <w:t>№ 12 улица – 2, 4, 6, 8, 10, 12, 14, 16, 18, 20, 22, 24, 26, 28, 30, 32, 34, 36, 38, 40, 42, 44, 46, 48, 50, 52, 54, 56, 58, 60, 62, 63, 64, 65, 66, 67, 68, 69, 70, 71, 72, 73, 74, 75, 76, 77, 78, 79, 80, 81, 82, 83, 84, 85, 86, 87, 88, 89, 90, 91, 92, 93, 94, 95, 96, 97, 98, 99, 100, 101;</w:t>
            </w:r>
            <w:r>
              <w:br/>
            </w:r>
            <w:r>
              <w:rPr>
                <w:rFonts w:ascii="Times New Roman"/>
                <w:b w:val="false"/>
                <w:i w:val="false"/>
                <w:color w:val="000000"/>
                <w:sz w:val="20"/>
              </w:rPr>
              <w:t>
</w:t>
            </w:r>
            <w:r>
              <w:rPr>
                <w:rFonts w:ascii="Times New Roman"/>
                <w:b w:val="false"/>
                <w:i w:val="false"/>
                <w:color w:val="000000"/>
                <w:sz w:val="20"/>
              </w:rPr>
              <w:t>№ 13 улица – 1, 2, 3, 4, 5, 6, 7, 8, 9, 10, 11, 12, 13, 14, 15, 16, 17, 18, 19, 20, 21, 22, 23, 24, 25, 26, 27, 28, 29, 30, 31, 32, 33, 34, 35, 36, 37;</w:t>
            </w:r>
            <w:r>
              <w:br/>
            </w:r>
            <w:r>
              <w:rPr>
                <w:rFonts w:ascii="Times New Roman"/>
                <w:b w:val="false"/>
                <w:i w:val="false"/>
                <w:color w:val="000000"/>
                <w:sz w:val="20"/>
              </w:rPr>
              <w:t>
</w:t>
            </w:r>
            <w:r>
              <w:rPr>
                <w:rFonts w:ascii="Times New Roman"/>
                <w:b w:val="false"/>
                <w:i w:val="false"/>
                <w:color w:val="000000"/>
                <w:sz w:val="20"/>
              </w:rPr>
              <w:t>№ 14 улица – 1, 2, 3, 4, 5, 6, 7, 8, 9, 10, 11, 12, 13, 14, 15, 16, 17, 18, 19, 20, 21, 22, 23, 24, 25, 26, 27, 28, 29, 30, 31, 32, 33, 34, 35, 36, 37, 38, 39, 40, 41, 42, 43, 44, 45;</w:t>
            </w:r>
            <w:r>
              <w:br/>
            </w:r>
            <w:r>
              <w:rPr>
                <w:rFonts w:ascii="Times New Roman"/>
                <w:b w:val="false"/>
                <w:i w:val="false"/>
                <w:color w:val="000000"/>
                <w:sz w:val="20"/>
              </w:rPr>
              <w:t>
</w:t>
            </w:r>
            <w:r>
              <w:rPr>
                <w:rFonts w:ascii="Times New Roman"/>
                <w:b w:val="false"/>
                <w:i w:val="false"/>
                <w:color w:val="000000"/>
                <w:sz w:val="20"/>
              </w:rPr>
              <w:t>№ 15 улица – 1, 2, 3, 4, 5, 6, 7, 8, 9, 10, 11, 12, 13, 14, 15, 16, 17, 18, 19, 20, 21, 22, 23, 24, 25, 26, 27, 28, 29, 30, 31, 32, 33, 34, 35, 36, 37, 38, 39, 40, 41, 42, 43;</w:t>
            </w:r>
            <w:r>
              <w:br/>
            </w:r>
            <w:r>
              <w:rPr>
                <w:rFonts w:ascii="Times New Roman"/>
                <w:b w:val="false"/>
                <w:i w:val="false"/>
                <w:color w:val="000000"/>
                <w:sz w:val="20"/>
              </w:rPr>
              <w:t>
</w:t>
            </w:r>
            <w:r>
              <w:rPr>
                <w:rFonts w:ascii="Times New Roman"/>
                <w:b w:val="false"/>
                <w:i w:val="false"/>
                <w:color w:val="000000"/>
                <w:sz w:val="20"/>
              </w:rPr>
              <w:t>№ 16 улица – 1, 2, 3, 4, 5, 6, 7, 8, 9, 10, 11, 12, 13, 14, 15, 16, 17, 18, 19, 20, 21, 22, 23, 24, 25, 26, 27, 28, 29, 30, 31, 32, 33, 34, 35, 36, 37, 38, 39, 40, 41, 42, 43, 44, 45</w:t>
            </w:r>
            <w:r>
              <w:br/>
            </w:r>
            <w:r>
              <w:rPr>
                <w:rFonts w:ascii="Times New Roman"/>
                <w:b w:val="false"/>
                <w:i w:val="false"/>
                <w:color w:val="000000"/>
                <w:sz w:val="20"/>
              </w:rPr>
              <w:t>
</w:t>
            </w:r>
            <w:r>
              <w:rPr>
                <w:rFonts w:ascii="Times New Roman"/>
                <w:b w:val="false"/>
                <w:i w:val="false"/>
                <w:color w:val="000000"/>
                <w:sz w:val="20"/>
              </w:rPr>
              <w:t>№ 17 улица – 1, 2, 3, 4, 5, 6, 7, 8, 9, 10, 11, 12, 13, 14, 15, 16, 17, 18, 19, 20, 21, 22, 23, 24, 25, 26, 27, 28, 29, 30, 31, 32, 33, 34, 35, 36, 37, 38, 39, 40;</w:t>
            </w:r>
            <w:r>
              <w:br/>
            </w:r>
            <w:r>
              <w:rPr>
                <w:rFonts w:ascii="Times New Roman"/>
                <w:b w:val="false"/>
                <w:i w:val="false"/>
                <w:color w:val="000000"/>
                <w:sz w:val="20"/>
              </w:rPr>
              <w:t>
</w:t>
            </w:r>
            <w:r>
              <w:rPr>
                <w:rFonts w:ascii="Times New Roman"/>
                <w:b w:val="false"/>
                <w:i w:val="false"/>
                <w:color w:val="000000"/>
                <w:sz w:val="20"/>
              </w:rPr>
              <w:t>№ 18 улица – 1, 2, 3, 4, 5, 6, 7, 8, 9, 10, 11, 12, 13, 14, 15, 16, 17, 18, 19;</w:t>
            </w:r>
            <w:r>
              <w:br/>
            </w:r>
            <w:r>
              <w:rPr>
                <w:rFonts w:ascii="Times New Roman"/>
                <w:b w:val="false"/>
                <w:i w:val="false"/>
                <w:color w:val="000000"/>
                <w:sz w:val="20"/>
              </w:rPr>
              <w:t>
</w:t>
            </w:r>
            <w:r>
              <w:rPr>
                <w:rFonts w:ascii="Times New Roman"/>
                <w:b w:val="false"/>
                <w:i w:val="false"/>
                <w:color w:val="000000"/>
                <w:sz w:val="20"/>
              </w:rPr>
              <w:t>№ 19 улица – 1, 2, 3, 4, 5, 6, 7, 8, 9, 10, 11, 12, 13, 14, 15, 16, 17, 18, 19, 20;</w:t>
            </w:r>
            <w:r>
              <w:br/>
            </w:r>
            <w:r>
              <w:rPr>
                <w:rFonts w:ascii="Times New Roman"/>
                <w:b w:val="false"/>
                <w:i w:val="false"/>
                <w:color w:val="000000"/>
                <w:sz w:val="20"/>
              </w:rPr>
              <w:t>
</w:t>
            </w:r>
            <w:r>
              <w:rPr>
                <w:rFonts w:ascii="Times New Roman"/>
                <w:b w:val="false"/>
                <w:i w:val="false"/>
                <w:color w:val="000000"/>
                <w:sz w:val="20"/>
              </w:rPr>
              <w:t>№ 20 улица – 1, 2, 3, 4, 5, 6, 7, 8, 9, 10, 11, 12, 13, 14, 15, 16, 17;</w:t>
            </w:r>
            <w:r>
              <w:br/>
            </w:r>
            <w:r>
              <w:rPr>
                <w:rFonts w:ascii="Times New Roman"/>
                <w:b w:val="false"/>
                <w:i w:val="false"/>
                <w:color w:val="000000"/>
                <w:sz w:val="20"/>
              </w:rPr>
              <w:t>
</w:t>
            </w:r>
            <w:r>
              <w:rPr>
                <w:rFonts w:ascii="Times New Roman"/>
                <w:b w:val="false"/>
                <w:i w:val="false"/>
                <w:color w:val="000000"/>
                <w:sz w:val="20"/>
              </w:rPr>
              <w:t>№ 21 улица – 1, 2, 3, 4, 5, 6, 7, 8, 9, 10, 11, 12, 13, 14, 15, 16, 17, 18;</w:t>
            </w:r>
            <w:r>
              <w:br/>
            </w:r>
            <w:r>
              <w:rPr>
                <w:rFonts w:ascii="Times New Roman"/>
                <w:b w:val="false"/>
                <w:i w:val="false"/>
                <w:color w:val="000000"/>
                <w:sz w:val="20"/>
              </w:rPr>
              <w:t>
</w:t>
            </w:r>
            <w:r>
              <w:rPr>
                <w:rFonts w:ascii="Times New Roman"/>
                <w:b w:val="false"/>
                <w:i w:val="false"/>
                <w:color w:val="000000"/>
                <w:sz w:val="20"/>
              </w:rPr>
              <w:t>№ 22 улица – 1, 2, 3, 4, 5, 6, 7, 8, 9, 10, 11, 12, 13, 14, 15, 16, 17, 18, 19, 20, 21, 22, 23, 24, 25, 26, 27, 28, 29, 30, 31, 32, 33, 34, 35, 36, 37, 38, 39, 40;</w:t>
            </w:r>
            <w:r>
              <w:br/>
            </w:r>
            <w:r>
              <w:rPr>
                <w:rFonts w:ascii="Times New Roman"/>
                <w:b w:val="false"/>
                <w:i w:val="false"/>
                <w:color w:val="000000"/>
                <w:sz w:val="20"/>
              </w:rPr>
              <w:t>
</w:t>
            </w:r>
            <w:r>
              <w:rPr>
                <w:rFonts w:ascii="Times New Roman"/>
                <w:b w:val="false"/>
                <w:i w:val="false"/>
                <w:color w:val="000000"/>
                <w:sz w:val="20"/>
              </w:rPr>
              <w:t>№ 23 улица – 1, 2, 3, 4, 5, 6, 7, 8, 9, 10, 11, 12, 13, 14, 15, 16, 17, 18, 19, 20, 21, 22, 23, 24, 25, 26, 27, 28, 29, 30;</w:t>
            </w:r>
            <w:r>
              <w:br/>
            </w:r>
            <w:r>
              <w:rPr>
                <w:rFonts w:ascii="Times New Roman"/>
                <w:b w:val="false"/>
                <w:i w:val="false"/>
                <w:color w:val="000000"/>
                <w:sz w:val="20"/>
              </w:rPr>
              <w:t>
</w:t>
            </w:r>
            <w:r>
              <w:rPr>
                <w:rFonts w:ascii="Times New Roman"/>
                <w:b w:val="false"/>
                <w:i w:val="false"/>
                <w:color w:val="000000"/>
                <w:sz w:val="20"/>
              </w:rPr>
              <w:t>№ 24 улица – 1, 2, 3, 4, 5, 6, 7, 8, 9, 10;</w:t>
            </w:r>
            <w:r>
              <w:br/>
            </w:r>
            <w:r>
              <w:rPr>
                <w:rFonts w:ascii="Times New Roman"/>
                <w:b w:val="false"/>
                <w:i w:val="false"/>
                <w:color w:val="000000"/>
                <w:sz w:val="20"/>
              </w:rPr>
              <w:t>
</w:t>
            </w:r>
            <w:r>
              <w:rPr>
                <w:rFonts w:ascii="Times New Roman"/>
                <w:b w:val="false"/>
                <w:i w:val="false"/>
                <w:color w:val="000000"/>
                <w:sz w:val="20"/>
              </w:rPr>
              <w:t>№ 25 улица – 1, 2, 3, 4, 5, 6, 7, 8, 9, 10, 11, 12, 13, 14, 15, 16, 17, 18, 19, 20, 21, 22, 23, 24, 25, 26, 27, 28, 29, 30, 31, 32, 33, 34, 35, 36, 37, 38, 39, 40, 41, 42, 43, 44, 45;</w:t>
            </w:r>
            <w:r>
              <w:br/>
            </w:r>
            <w:r>
              <w:rPr>
                <w:rFonts w:ascii="Times New Roman"/>
                <w:b w:val="false"/>
                <w:i w:val="false"/>
                <w:color w:val="000000"/>
                <w:sz w:val="20"/>
              </w:rPr>
              <w:t>
</w:t>
            </w:r>
            <w:r>
              <w:rPr>
                <w:rFonts w:ascii="Times New Roman"/>
                <w:b w:val="false"/>
                <w:i w:val="false"/>
                <w:color w:val="000000"/>
                <w:sz w:val="20"/>
              </w:rPr>
              <w:t>№ 26 улица – 1, 2, 3, 4, 5, 6, 7, 8;</w:t>
            </w:r>
            <w:r>
              <w:br/>
            </w:r>
            <w:r>
              <w:rPr>
                <w:rFonts w:ascii="Times New Roman"/>
                <w:b w:val="false"/>
                <w:i w:val="false"/>
                <w:color w:val="000000"/>
                <w:sz w:val="20"/>
              </w:rPr>
              <w:t>
</w:t>
            </w:r>
            <w:r>
              <w:rPr>
                <w:rFonts w:ascii="Times New Roman"/>
                <w:b w:val="false"/>
                <w:i w:val="false"/>
                <w:color w:val="000000"/>
                <w:sz w:val="20"/>
              </w:rPr>
              <w:t>№ 27 көше – 1, 2, 3, 4, 5, 6, 7, 8, 9, 10, 11, 12, 13, 14, 15, 16;</w:t>
            </w:r>
            <w:r>
              <w:br/>
            </w:r>
            <w:r>
              <w:rPr>
                <w:rFonts w:ascii="Times New Roman"/>
                <w:b w:val="false"/>
                <w:i w:val="false"/>
                <w:color w:val="000000"/>
                <w:sz w:val="20"/>
              </w:rPr>
              <w:t>
</w:t>
            </w:r>
            <w:r>
              <w:rPr>
                <w:rFonts w:ascii="Times New Roman"/>
                <w:b w:val="false"/>
                <w:i w:val="false"/>
                <w:color w:val="000000"/>
                <w:sz w:val="20"/>
              </w:rPr>
              <w:t>№ 28 улица – 1, 2, 3, 4, 5, 6;</w:t>
            </w:r>
            <w:r>
              <w:br/>
            </w:r>
            <w:r>
              <w:rPr>
                <w:rFonts w:ascii="Times New Roman"/>
                <w:b w:val="false"/>
                <w:i w:val="false"/>
                <w:color w:val="000000"/>
                <w:sz w:val="20"/>
              </w:rPr>
              <w:t>
</w:t>
            </w:r>
            <w:r>
              <w:rPr>
                <w:rFonts w:ascii="Times New Roman"/>
                <w:b w:val="false"/>
                <w:i w:val="false"/>
                <w:color w:val="000000"/>
                <w:sz w:val="20"/>
              </w:rPr>
              <w:t>№ 29 улица – 1, 2, 3, 4, 5, 6, 7, 8, 9, 10, 11, 12, 13, 14, 15, 16, 17, 18, 19, 20, 21, 22, 23, 24, 25, 26, 27, 28, 29, 30, 31, 32, 33, 34, 35, 36, 37, 38, 39, 40, 41, 42;</w:t>
            </w:r>
            <w:r>
              <w:br/>
            </w:r>
            <w:r>
              <w:rPr>
                <w:rFonts w:ascii="Times New Roman"/>
                <w:b w:val="false"/>
                <w:i w:val="false"/>
                <w:color w:val="000000"/>
                <w:sz w:val="20"/>
              </w:rPr>
              <w:t>
</w:t>
            </w:r>
            <w:r>
              <w:rPr>
                <w:rFonts w:ascii="Times New Roman"/>
                <w:b w:val="false"/>
                <w:i w:val="false"/>
                <w:color w:val="000000"/>
                <w:sz w:val="20"/>
              </w:rPr>
              <w:t>№ 30 улица –1, 2, 3, 4, 5, 6, 7, 8;</w:t>
            </w:r>
            <w:r>
              <w:br/>
            </w:r>
            <w:r>
              <w:rPr>
                <w:rFonts w:ascii="Times New Roman"/>
                <w:b w:val="false"/>
                <w:i w:val="false"/>
                <w:color w:val="000000"/>
                <w:sz w:val="20"/>
              </w:rPr>
              <w:t>
</w:t>
            </w:r>
            <w:r>
              <w:rPr>
                <w:rFonts w:ascii="Times New Roman"/>
                <w:b w:val="false"/>
                <w:i w:val="false"/>
                <w:color w:val="000000"/>
                <w:sz w:val="20"/>
              </w:rPr>
              <w:t>№ 31 улица – 1, 2, 3, 4, 5, 6, 7, 8, 9, 10;</w:t>
            </w:r>
            <w:r>
              <w:br/>
            </w:r>
            <w:r>
              <w:rPr>
                <w:rFonts w:ascii="Times New Roman"/>
                <w:b w:val="false"/>
                <w:i w:val="false"/>
                <w:color w:val="000000"/>
                <w:sz w:val="20"/>
              </w:rPr>
              <w:t>
</w:t>
            </w:r>
            <w:r>
              <w:rPr>
                <w:rFonts w:ascii="Times New Roman"/>
                <w:b w:val="false"/>
                <w:i w:val="false"/>
                <w:color w:val="000000"/>
                <w:sz w:val="20"/>
              </w:rPr>
              <w:t>№ 32 көше – 1, 2, 3, 4, 5, 6, 7, 8, 9, 10, 11, 12, 13, 14, 15, 16, 17, 18, 19, 20;</w:t>
            </w:r>
            <w:r>
              <w:br/>
            </w:r>
            <w:r>
              <w:rPr>
                <w:rFonts w:ascii="Times New Roman"/>
                <w:b w:val="false"/>
                <w:i w:val="false"/>
                <w:color w:val="000000"/>
                <w:sz w:val="20"/>
              </w:rPr>
              <w:t>
</w:t>
            </w:r>
            <w:r>
              <w:rPr>
                <w:rFonts w:ascii="Times New Roman"/>
                <w:b w:val="false"/>
                <w:i w:val="false"/>
                <w:color w:val="000000"/>
                <w:sz w:val="20"/>
              </w:rPr>
              <w:t>№ 33 улица – 1, 2, 3, 4, 5, 6, 7, 8, 9, 10, 11, 12, 13, 14;</w:t>
            </w:r>
            <w:r>
              <w:br/>
            </w:r>
            <w:r>
              <w:rPr>
                <w:rFonts w:ascii="Times New Roman"/>
                <w:b w:val="false"/>
                <w:i w:val="false"/>
                <w:color w:val="000000"/>
                <w:sz w:val="20"/>
              </w:rPr>
              <w:t>
</w:t>
            </w:r>
            <w:r>
              <w:rPr>
                <w:rFonts w:ascii="Times New Roman"/>
                <w:b w:val="false"/>
                <w:i w:val="false"/>
                <w:color w:val="000000"/>
                <w:sz w:val="20"/>
              </w:rPr>
              <w:t>№ 34 улица – 1, 2, 3, 4, 5, 6, 7, 8, 9, 10, 11, 12, 13, 14, 15, 16, 17, 18, 19, 20, 21, 22, 23, 24, 25, 26, 27, 28, 29, 30, 31, 32, 33, 34, 35, 36, 37, 38, 39, 40, 41, 42, 43, 44, 45, 46, 47, 48, 49, 50, 51, 52, 53, 54, 56, 58, 60, 62, 64, 66, 68, 70, 72, 74, 76, 78, 80, 82, 83, 84, 85;</w:t>
            </w:r>
            <w:r>
              <w:br/>
            </w:r>
            <w:r>
              <w:rPr>
                <w:rFonts w:ascii="Times New Roman"/>
                <w:b w:val="false"/>
                <w:i w:val="false"/>
                <w:color w:val="000000"/>
                <w:sz w:val="20"/>
              </w:rPr>
              <w:t>
</w:t>
            </w:r>
            <w:r>
              <w:rPr>
                <w:rFonts w:ascii="Times New Roman"/>
                <w:b w:val="false"/>
                <w:i w:val="false"/>
                <w:color w:val="000000"/>
                <w:sz w:val="20"/>
              </w:rPr>
              <w:t>№ 35 улица – 1, 2, 3, 4, 5, 6, 7, 8, 9, 10, 11, 12, 13, 14, 15, 16, 17, 18, 19, 20, 21, 22, 23, 24, 25;</w:t>
            </w:r>
            <w:r>
              <w:br/>
            </w:r>
            <w:r>
              <w:rPr>
                <w:rFonts w:ascii="Times New Roman"/>
                <w:b w:val="false"/>
                <w:i w:val="false"/>
                <w:color w:val="000000"/>
                <w:sz w:val="20"/>
              </w:rPr>
              <w:t>
</w:t>
            </w:r>
            <w:r>
              <w:rPr>
                <w:rFonts w:ascii="Times New Roman"/>
                <w:b w:val="false"/>
                <w:i w:val="false"/>
                <w:color w:val="000000"/>
                <w:sz w:val="20"/>
              </w:rPr>
              <w:t>№ 36 улица – 1, 2, 3, 4, 5, 6, 7, 8, 9, 10, 11, 12, 13, 14, 15, 16, 17, 18, 19, 20, 21, 22, 23, 24, 25, 26, 27, 28, 29, 30, 31, 32, 33, 34, 35, 36, 37, 38, 39, 40, 41, 42, 43, 44, 45, 46, 47, 48, 49, 50, 51, 52, 53, 54, 55, 56, 57, 58, 59, 60, 61, 62, 63, 64, 65, 66, 67, 68, 69, 70, 71, 72, 73, 74, 75, 76, 77, 78, 79, 80, 81, 82, 83, 84;</w:t>
            </w:r>
            <w:r>
              <w:br/>
            </w:r>
            <w:r>
              <w:rPr>
                <w:rFonts w:ascii="Times New Roman"/>
                <w:b w:val="false"/>
                <w:i w:val="false"/>
                <w:color w:val="000000"/>
                <w:sz w:val="20"/>
              </w:rPr>
              <w:t>
</w:t>
            </w:r>
            <w:r>
              <w:rPr>
                <w:rFonts w:ascii="Times New Roman"/>
                <w:b w:val="false"/>
                <w:i w:val="false"/>
                <w:color w:val="000000"/>
                <w:sz w:val="20"/>
              </w:rPr>
              <w:t>№ 37 улица – 1, 2, 3, 4, 5, 6, 7, 8, 9, 10, 11, 12, 13,14, 15, 16, 17,18,19;</w:t>
            </w:r>
            <w:r>
              <w:br/>
            </w:r>
            <w:r>
              <w:rPr>
                <w:rFonts w:ascii="Times New Roman"/>
                <w:b w:val="false"/>
                <w:i w:val="false"/>
                <w:color w:val="000000"/>
                <w:sz w:val="20"/>
              </w:rPr>
              <w:t>
</w:t>
            </w:r>
            <w:r>
              <w:rPr>
                <w:rFonts w:ascii="Times New Roman"/>
                <w:b w:val="false"/>
                <w:i w:val="false"/>
                <w:color w:val="000000"/>
                <w:sz w:val="20"/>
              </w:rPr>
              <w:t>№ 38 улица – 1, 2, 3, 4, 5, 6, 7, 8, 9, 10, 11, 12, 13, 14, 15, 16, 17, 18, 19, 20;</w:t>
            </w:r>
            <w:r>
              <w:br/>
            </w:r>
            <w:r>
              <w:rPr>
                <w:rFonts w:ascii="Times New Roman"/>
                <w:b w:val="false"/>
                <w:i w:val="false"/>
                <w:color w:val="000000"/>
                <w:sz w:val="20"/>
              </w:rPr>
              <w:t>
</w:t>
            </w:r>
            <w:r>
              <w:rPr>
                <w:rFonts w:ascii="Times New Roman"/>
                <w:b w:val="false"/>
                <w:i w:val="false"/>
                <w:color w:val="000000"/>
                <w:sz w:val="20"/>
              </w:rPr>
              <w:t>№ 39 улица – 1, 2, 3, 4, 5, 6, 7, 8, 9, 10, 11, 12, 13, 14, 15, 16, 17;</w:t>
            </w:r>
            <w:r>
              <w:br/>
            </w:r>
            <w:r>
              <w:rPr>
                <w:rFonts w:ascii="Times New Roman"/>
                <w:b w:val="false"/>
                <w:i w:val="false"/>
                <w:color w:val="000000"/>
                <w:sz w:val="20"/>
              </w:rPr>
              <w:t>
</w:t>
            </w:r>
            <w:r>
              <w:rPr>
                <w:rFonts w:ascii="Times New Roman"/>
                <w:b w:val="false"/>
                <w:i w:val="false"/>
                <w:color w:val="000000"/>
                <w:sz w:val="20"/>
              </w:rPr>
              <w:t>№ 40 улица – 1, 2, 3, 4, 5, 6, 7, 8, 9, 10, 11, 12, 13, 14, 15, 16, 17, 18, 19, 20, 21, 22, 23, 24, 25, 26, 27, 28, 29, 30;</w:t>
            </w:r>
            <w:r>
              <w:br/>
            </w:r>
            <w:r>
              <w:rPr>
                <w:rFonts w:ascii="Times New Roman"/>
                <w:b w:val="false"/>
                <w:i w:val="false"/>
                <w:color w:val="000000"/>
                <w:sz w:val="20"/>
              </w:rPr>
              <w:t>
</w:t>
            </w:r>
            <w:r>
              <w:rPr>
                <w:rFonts w:ascii="Times New Roman"/>
                <w:b w:val="false"/>
                <w:i w:val="false"/>
                <w:color w:val="000000"/>
                <w:sz w:val="20"/>
              </w:rPr>
              <w:t>№ 41 улица – 49, 50, 51, 52, 53, 54, 55, 56, 57, 58, 59, 60, 61, 62, 63, 64, 65, 66, 67, 68, 69, 70;</w:t>
            </w:r>
            <w:r>
              <w:br/>
            </w:r>
            <w:r>
              <w:rPr>
                <w:rFonts w:ascii="Times New Roman"/>
                <w:b w:val="false"/>
                <w:i w:val="false"/>
                <w:color w:val="000000"/>
                <w:sz w:val="20"/>
              </w:rPr>
              <w:t>
</w:t>
            </w:r>
            <w:r>
              <w:rPr>
                <w:rFonts w:ascii="Times New Roman"/>
                <w:b w:val="false"/>
                <w:i w:val="false"/>
                <w:color w:val="000000"/>
                <w:sz w:val="20"/>
              </w:rPr>
              <w:t>№ 42 улица – 55, 56, 57, 58, 59, 60, 61, 62, 63, 64, 65, 66, 67, 68, 69, 70, 71, 72, 73, 74, 75;</w:t>
            </w:r>
            <w:r>
              <w:br/>
            </w:r>
            <w:r>
              <w:rPr>
                <w:rFonts w:ascii="Times New Roman"/>
                <w:b w:val="false"/>
                <w:i w:val="false"/>
                <w:color w:val="000000"/>
                <w:sz w:val="20"/>
              </w:rPr>
              <w:t>
</w:t>
            </w:r>
            <w:r>
              <w:rPr>
                <w:rFonts w:ascii="Times New Roman"/>
                <w:b w:val="false"/>
                <w:i w:val="false"/>
                <w:color w:val="000000"/>
                <w:sz w:val="20"/>
              </w:rPr>
              <w:t>№ 43 улица – 36, 37, 38, 39, 40, 41, 42, 43, 44, 45, 46, 47, 48, 49, 50, 51, 52, 53, 54, 55, 56, 57, 58, 59, 60, 61, 62, 63, 64, 65;</w:t>
            </w:r>
            <w:r>
              <w:br/>
            </w:r>
            <w:r>
              <w:rPr>
                <w:rFonts w:ascii="Times New Roman"/>
                <w:b w:val="false"/>
                <w:i w:val="false"/>
                <w:color w:val="000000"/>
                <w:sz w:val="20"/>
              </w:rPr>
              <w:t>
</w:t>
            </w:r>
            <w:r>
              <w:rPr>
                <w:rFonts w:ascii="Times New Roman"/>
                <w:b w:val="false"/>
                <w:i w:val="false"/>
                <w:color w:val="000000"/>
                <w:sz w:val="20"/>
              </w:rPr>
              <w:t>№ 44 улица –44, 45, 46, 47, 48, 49, 50, 51, 52, 53, 54, 55, 56, 57, 58, 59, 60, 61, 62, 63, 64, 65, 66, 67, 68, 69, 70;</w:t>
            </w:r>
            <w:r>
              <w:br/>
            </w:r>
            <w:r>
              <w:rPr>
                <w:rFonts w:ascii="Times New Roman"/>
                <w:b w:val="false"/>
                <w:i w:val="false"/>
                <w:color w:val="000000"/>
                <w:sz w:val="20"/>
              </w:rPr>
              <w:t>
</w:t>
            </w:r>
            <w:r>
              <w:rPr>
                <w:rFonts w:ascii="Times New Roman"/>
                <w:b w:val="false"/>
                <w:i w:val="false"/>
                <w:color w:val="000000"/>
                <w:sz w:val="20"/>
              </w:rPr>
              <w:t>№ 45 улица –21, 22, 23, 24, 25, 26, 27, 28, 29, 30, 31, 32, 33, 34, 35, 36, 37, 38, 39, 40, 41, 42, 43, 44, 45, 46, 47, 48, 49, 50</w:t>
            </w:r>
            <w:r>
              <w:br/>
            </w:r>
            <w:r>
              <w:rPr>
                <w:rFonts w:ascii="Times New Roman"/>
                <w:b w:val="false"/>
                <w:i w:val="false"/>
                <w:color w:val="000000"/>
                <w:sz w:val="20"/>
              </w:rPr>
              <w:t>
</w:t>
            </w:r>
            <w:r>
              <w:rPr>
                <w:rFonts w:ascii="Times New Roman"/>
                <w:b w:val="false"/>
                <w:i w:val="false"/>
                <w:color w:val="000000"/>
                <w:sz w:val="20"/>
              </w:rPr>
              <w:t>№ 46 улица – 16, 17, 18, 19, 20, 21, 22, 23, 24, 25, 26, 27, 28, 29, 30, 31, 32, 33, 34, 35, 36, 37, 38, 39, 40;</w:t>
            </w:r>
            <w:r>
              <w:br/>
            </w:r>
            <w:r>
              <w:rPr>
                <w:rFonts w:ascii="Times New Roman"/>
                <w:b w:val="false"/>
                <w:i w:val="false"/>
                <w:color w:val="000000"/>
                <w:sz w:val="20"/>
              </w:rPr>
              <w:t>
</w:t>
            </w:r>
            <w:r>
              <w:rPr>
                <w:rFonts w:ascii="Times New Roman"/>
                <w:b w:val="false"/>
                <w:i w:val="false"/>
                <w:color w:val="000000"/>
                <w:sz w:val="20"/>
              </w:rPr>
              <w:t>№ 47 улица –30, 31, 32, 33, 34, 35, 36, 37, 38, 39, 40, 41, 42, 43, 44, 45, 46, 47, 48, 49, 50, 51, 52, 53, 54, 55;</w:t>
            </w:r>
            <w:r>
              <w:br/>
            </w:r>
            <w:r>
              <w:rPr>
                <w:rFonts w:ascii="Times New Roman"/>
                <w:b w:val="false"/>
                <w:i w:val="false"/>
                <w:color w:val="000000"/>
                <w:sz w:val="20"/>
              </w:rPr>
              <w:t>
№ 48 улица – 57, 58, 59, 60</w:t>
            </w:r>
          </w:p>
          <w:bookmarkEnd w:id="87"/>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252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село Томарлы, улица К.Бектемирова, № 33, здание коммунально-государственно-казенного учреждения "Томарлинский дом культуры"</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88"/>
          <w:p>
            <w:pPr>
              <w:spacing w:after="20"/>
              <w:ind w:left="20"/>
              <w:jc w:val="both"/>
            </w:pPr>
            <w:r>
              <w:rPr>
                <w:rFonts w:ascii="Times New Roman"/>
                <w:b w:val="false"/>
                <w:i w:val="false"/>
                <w:color w:val="000000"/>
                <w:sz w:val="20"/>
              </w:rPr>
              <w:t>
жилой массив Жулдыз:</w:t>
            </w:r>
            <w:r>
              <w:br/>
            </w:r>
            <w:r>
              <w:rPr>
                <w:rFonts w:ascii="Times New Roman"/>
                <w:b w:val="false"/>
                <w:i w:val="false"/>
                <w:color w:val="000000"/>
                <w:sz w:val="20"/>
              </w:rPr>
              <w:t>
</w:t>
            </w:r>
            <w:r>
              <w:rPr>
                <w:rFonts w:ascii="Times New Roman"/>
                <w:b w:val="false"/>
                <w:i w:val="false"/>
                <w:color w:val="000000"/>
                <w:sz w:val="20"/>
              </w:rPr>
              <w:t>№ 12 улица – 1, 3, 5, 7, 9, 11, 13, 15, 17, 19, 21, 23, 25, 27, 29, 31, 33, 35, 37, 39, 41, 43, 45, 47, 49, 51, 53, 55, 57, 59, 61;</w:t>
            </w:r>
            <w:r>
              <w:br/>
            </w:r>
            <w:r>
              <w:rPr>
                <w:rFonts w:ascii="Times New Roman"/>
                <w:b w:val="false"/>
                <w:i w:val="false"/>
                <w:color w:val="000000"/>
                <w:sz w:val="20"/>
              </w:rPr>
              <w:t>
</w:t>
            </w:r>
            <w:r>
              <w:rPr>
                <w:rFonts w:ascii="Times New Roman"/>
                <w:b w:val="false"/>
                <w:i w:val="false"/>
                <w:color w:val="000000"/>
                <w:sz w:val="20"/>
              </w:rPr>
              <w:t>№ 18 улица – 20, 22, 24, 26, 28, 30, 32, 34, 36, 38, 40, 42, 44, 46, 48, 50, 52, 54, 56, 58;</w:t>
            </w:r>
            <w:r>
              <w:br/>
            </w:r>
            <w:r>
              <w:rPr>
                <w:rFonts w:ascii="Times New Roman"/>
                <w:b w:val="false"/>
                <w:i w:val="false"/>
                <w:color w:val="000000"/>
                <w:sz w:val="20"/>
              </w:rPr>
              <w:t>
</w:t>
            </w:r>
            <w:r>
              <w:rPr>
                <w:rFonts w:ascii="Times New Roman"/>
                <w:b w:val="false"/>
                <w:i w:val="false"/>
                <w:color w:val="000000"/>
                <w:sz w:val="20"/>
              </w:rPr>
              <w:t xml:space="preserve">№ 19 улица – 21, 22, 23, 24, 25, 26, 27, 28, 29, 30, 31, 32, 33, 34, 35, 36, 37, 38, 39, 40, 41, 42, 43, 44, 45, 46, 47, 48, </w:t>
            </w:r>
            <w:r>
              <w:br/>
            </w:r>
            <w:r>
              <w:rPr>
                <w:rFonts w:ascii="Times New Roman"/>
                <w:b w:val="false"/>
                <w:i w:val="false"/>
                <w:color w:val="000000"/>
                <w:sz w:val="20"/>
              </w:rPr>
              <w:t>
</w:t>
            </w:r>
            <w:r>
              <w:rPr>
                <w:rFonts w:ascii="Times New Roman"/>
                <w:b w:val="false"/>
                <w:i w:val="false"/>
                <w:color w:val="000000"/>
                <w:sz w:val="20"/>
              </w:rPr>
              <w:t>49, 50;</w:t>
            </w:r>
            <w:r>
              <w:br/>
            </w:r>
            <w:r>
              <w:rPr>
                <w:rFonts w:ascii="Times New Roman"/>
                <w:b w:val="false"/>
                <w:i w:val="false"/>
                <w:color w:val="000000"/>
                <w:sz w:val="20"/>
              </w:rPr>
              <w:t>
</w:t>
            </w:r>
            <w:r>
              <w:rPr>
                <w:rFonts w:ascii="Times New Roman"/>
                <w:b w:val="false"/>
                <w:i w:val="false"/>
                <w:color w:val="000000"/>
                <w:sz w:val="20"/>
              </w:rPr>
              <w:t>№ 20 улица – 18, 19, 20, 21, 22, 23, 24, 25, 26, 27, 28, 29, 30, 31, 32, 33, 34, 35, 36, 37, 38, 39, 40, 41, 42, 43;</w:t>
            </w:r>
            <w:r>
              <w:br/>
            </w:r>
            <w:r>
              <w:rPr>
                <w:rFonts w:ascii="Times New Roman"/>
                <w:b w:val="false"/>
                <w:i w:val="false"/>
                <w:color w:val="000000"/>
                <w:sz w:val="20"/>
              </w:rPr>
              <w:t>
</w:t>
            </w:r>
            <w:r>
              <w:rPr>
                <w:rFonts w:ascii="Times New Roman"/>
                <w:b w:val="false"/>
                <w:i w:val="false"/>
                <w:color w:val="000000"/>
                <w:sz w:val="20"/>
              </w:rPr>
              <w:t>№ 21 улица –19, 20, 21, 22, 23, 24, 25, 26, 27, 28, 29, 30, 31, 32, 33, 34, 35, 36, 37, 38, 39, 40, 41, 42, 43, 44;</w:t>
            </w:r>
            <w:r>
              <w:br/>
            </w:r>
            <w:r>
              <w:rPr>
                <w:rFonts w:ascii="Times New Roman"/>
                <w:b w:val="false"/>
                <w:i w:val="false"/>
                <w:color w:val="000000"/>
                <w:sz w:val="20"/>
              </w:rPr>
              <w:t>
</w:t>
            </w:r>
            <w:r>
              <w:rPr>
                <w:rFonts w:ascii="Times New Roman"/>
                <w:b w:val="false"/>
                <w:i w:val="false"/>
                <w:color w:val="000000"/>
                <w:sz w:val="20"/>
              </w:rPr>
              <w:t>№ 22 улица – 41, 42, 43, 44, 45, 46, 47, 48, 49, 50, 51, 52, 53, 54, 55, 56, 57, 58, 59, 60, 61, 62, 63, 64, 65, 66, 67, 68,</w:t>
            </w:r>
            <w:r>
              <w:br/>
            </w:r>
            <w:r>
              <w:rPr>
                <w:rFonts w:ascii="Times New Roman"/>
                <w:b w:val="false"/>
                <w:i w:val="false"/>
                <w:color w:val="000000"/>
                <w:sz w:val="20"/>
              </w:rPr>
              <w:t>
</w:t>
            </w:r>
            <w:r>
              <w:rPr>
                <w:rFonts w:ascii="Times New Roman"/>
                <w:b w:val="false"/>
                <w:i w:val="false"/>
                <w:color w:val="000000"/>
                <w:sz w:val="20"/>
              </w:rPr>
              <w:t>69, 70;</w:t>
            </w:r>
            <w:r>
              <w:br/>
            </w:r>
            <w:r>
              <w:rPr>
                <w:rFonts w:ascii="Times New Roman"/>
                <w:b w:val="false"/>
                <w:i w:val="false"/>
                <w:color w:val="000000"/>
                <w:sz w:val="20"/>
              </w:rPr>
              <w:t>
</w:t>
            </w:r>
            <w:r>
              <w:rPr>
                <w:rFonts w:ascii="Times New Roman"/>
                <w:b w:val="false"/>
                <w:i w:val="false"/>
                <w:color w:val="000000"/>
                <w:sz w:val="20"/>
              </w:rPr>
              <w:t>№ 23 улица – 31, 32, 33, 34, 35, 36, 37, 38, 39, 40, 41, 42, 43, 44, 45;</w:t>
            </w:r>
            <w:r>
              <w:br/>
            </w:r>
            <w:r>
              <w:rPr>
                <w:rFonts w:ascii="Times New Roman"/>
                <w:b w:val="false"/>
                <w:i w:val="false"/>
                <w:color w:val="000000"/>
                <w:sz w:val="20"/>
              </w:rPr>
              <w:t>
</w:t>
            </w:r>
            <w:r>
              <w:rPr>
                <w:rFonts w:ascii="Times New Roman"/>
                <w:b w:val="false"/>
                <w:i w:val="false"/>
                <w:color w:val="000000"/>
                <w:sz w:val="20"/>
              </w:rPr>
              <w:t>№ 25 улица – 46, 47, 48, 49, 50, 51, 52, 53, 54, 55, 56, 57, 58, 59, 60, 61, 62, 63, 64, 65, 66, 67, 68, 69, 70, 71, 72, 73, 74, 75,76, 77, 78, 79, 80, 81, 82, 83, 84, 85;</w:t>
            </w:r>
            <w:r>
              <w:br/>
            </w:r>
            <w:r>
              <w:rPr>
                <w:rFonts w:ascii="Times New Roman"/>
                <w:b w:val="false"/>
                <w:i w:val="false"/>
                <w:color w:val="000000"/>
                <w:sz w:val="20"/>
              </w:rPr>
              <w:t>
</w:t>
            </w:r>
            <w:r>
              <w:rPr>
                <w:rFonts w:ascii="Times New Roman"/>
                <w:b w:val="false"/>
                <w:i w:val="false"/>
                <w:color w:val="000000"/>
                <w:sz w:val="20"/>
              </w:rPr>
              <w:t>№ 27 улица – 17, 18, 19, 20, 21, 22, 23, 24, 25, 26, 27, 28, 29, 30, 31, 32, 33, 34, 35, 36, 37, 38, 39, 40;</w:t>
            </w:r>
            <w:r>
              <w:br/>
            </w:r>
            <w:r>
              <w:rPr>
                <w:rFonts w:ascii="Times New Roman"/>
                <w:b w:val="false"/>
                <w:i w:val="false"/>
                <w:color w:val="000000"/>
                <w:sz w:val="20"/>
              </w:rPr>
              <w:t>
</w:t>
            </w:r>
            <w:r>
              <w:rPr>
                <w:rFonts w:ascii="Times New Roman"/>
                <w:b w:val="false"/>
                <w:i w:val="false"/>
                <w:color w:val="000000"/>
                <w:sz w:val="20"/>
              </w:rPr>
              <w:t>№ 32 улица – 21, 22, 23, 24, 25, 26, 27, 28, 29, 30, 31, 32, 33, 34, 35, 36, 37, 38, 39, 40, 41, 42, 43, 44, 45, 46, 47, 48, 49, 50, 51;</w:t>
            </w:r>
            <w:r>
              <w:br/>
            </w:r>
            <w:r>
              <w:rPr>
                <w:rFonts w:ascii="Times New Roman"/>
                <w:b w:val="false"/>
                <w:i w:val="false"/>
                <w:color w:val="000000"/>
                <w:sz w:val="20"/>
              </w:rPr>
              <w:t>
</w:t>
            </w:r>
            <w:r>
              <w:rPr>
                <w:rFonts w:ascii="Times New Roman"/>
                <w:b w:val="false"/>
                <w:i w:val="false"/>
                <w:color w:val="000000"/>
                <w:sz w:val="20"/>
              </w:rPr>
              <w:t>№ 34 улица – 55, 57, 59, 61, 63, 65, 67, 69, 71, 73, 75, 77, 79, 81;</w:t>
            </w:r>
            <w:r>
              <w:br/>
            </w:r>
            <w:r>
              <w:rPr>
                <w:rFonts w:ascii="Times New Roman"/>
                <w:b w:val="false"/>
                <w:i w:val="false"/>
                <w:color w:val="000000"/>
                <w:sz w:val="20"/>
              </w:rPr>
              <w:t>
</w:t>
            </w:r>
            <w:r>
              <w:rPr>
                <w:rFonts w:ascii="Times New Roman"/>
                <w:b w:val="false"/>
                <w:i w:val="false"/>
                <w:color w:val="000000"/>
                <w:sz w:val="20"/>
              </w:rPr>
              <w:t>№ 41 улица –1, 2, 3, 4, 5, 6, 7, 8, 9, 10, 11, 12, 13, 14, 15, 16, 17, 18, 19, 20, 21, 22, 23, 24, 25, 26, 27, 28, 29, 30, 31, 32, 33, 34, 35, 36, 37, 38, 39, 40, 41, 42, 43, 44, 45, 46, 47, 48;</w:t>
            </w:r>
            <w:r>
              <w:br/>
            </w:r>
            <w:r>
              <w:rPr>
                <w:rFonts w:ascii="Times New Roman"/>
                <w:b w:val="false"/>
                <w:i w:val="false"/>
                <w:color w:val="000000"/>
                <w:sz w:val="20"/>
              </w:rPr>
              <w:t>
</w:t>
            </w:r>
            <w:r>
              <w:rPr>
                <w:rFonts w:ascii="Times New Roman"/>
                <w:b w:val="false"/>
                <w:i w:val="false"/>
                <w:color w:val="000000"/>
                <w:sz w:val="20"/>
              </w:rPr>
              <w:t>№ 42 улица – 1, 2, 3, 4, 5, 6, 7, 8, 9, 10, 11, 12, 13, 14, 15, 16, 17, 18, 19, 20, 21, 22, 23, 24, 25, 26, 27, 28, 29, 30, 31, 32, 33, 34, 35, 36, 37, 38, 39, 40, 41, 42, 43, 44, 45, 46, 47,</w:t>
            </w:r>
            <w:r>
              <w:br/>
            </w:r>
            <w:r>
              <w:rPr>
                <w:rFonts w:ascii="Times New Roman"/>
                <w:b w:val="false"/>
                <w:i w:val="false"/>
                <w:color w:val="000000"/>
                <w:sz w:val="20"/>
              </w:rPr>
              <w:t>
</w:t>
            </w:r>
            <w:r>
              <w:rPr>
                <w:rFonts w:ascii="Times New Roman"/>
                <w:b w:val="false"/>
                <w:i w:val="false"/>
                <w:color w:val="000000"/>
                <w:sz w:val="20"/>
              </w:rPr>
              <w:t>48, 49, 50, 51, 52, 53, 54;</w:t>
            </w:r>
            <w:r>
              <w:br/>
            </w:r>
            <w:r>
              <w:rPr>
                <w:rFonts w:ascii="Times New Roman"/>
                <w:b w:val="false"/>
                <w:i w:val="false"/>
                <w:color w:val="000000"/>
                <w:sz w:val="20"/>
              </w:rPr>
              <w:t>
</w:t>
            </w:r>
            <w:r>
              <w:rPr>
                <w:rFonts w:ascii="Times New Roman"/>
                <w:b w:val="false"/>
                <w:i w:val="false"/>
                <w:color w:val="000000"/>
                <w:sz w:val="20"/>
              </w:rPr>
              <w:t>№ 43 улица –1, 2, 3, 4, 5, 6, 7, 8, 9, 10, 11, 12, 13, 14, 15, 16, 17, 18, 19, 20, 21, 22, 23, 24, 25, 26, 27, 28, 29, 30, 31, 32, 33, 34, 35;</w:t>
            </w:r>
            <w:r>
              <w:br/>
            </w:r>
            <w:r>
              <w:rPr>
                <w:rFonts w:ascii="Times New Roman"/>
                <w:b w:val="false"/>
                <w:i w:val="false"/>
                <w:color w:val="000000"/>
                <w:sz w:val="20"/>
              </w:rPr>
              <w:t>
</w:t>
            </w:r>
            <w:r>
              <w:rPr>
                <w:rFonts w:ascii="Times New Roman"/>
                <w:b w:val="false"/>
                <w:i w:val="false"/>
                <w:color w:val="000000"/>
                <w:sz w:val="20"/>
              </w:rPr>
              <w:t>№ 44 улица – 1, 2, 3, 4, 5, 6, 7, 8, 9, 10, 11, 12, 13, 14, 15, 16, 17, 18, 19, 20, 21, 22, 23, 24, 25, 26, 27, 28, 29, 30, 31, 32, 33, 34, 35, 36, 37, 38, 39, 40, 41, 42, 43;</w:t>
            </w:r>
            <w:r>
              <w:br/>
            </w:r>
            <w:r>
              <w:rPr>
                <w:rFonts w:ascii="Times New Roman"/>
                <w:b w:val="false"/>
                <w:i w:val="false"/>
                <w:color w:val="000000"/>
                <w:sz w:val="20"/>
              </w:rPr>
              <w:t>
</w:t>
            </w:r>
            <w:r>
              <w:rPr>
                <w:rFonts w:ascii="Times New Roman"/>
                <w:b w:val="false"/>
                <w:i w:val="false"/>
                <w:color w:val="000000"/>
                <w:sz w:val="20"/>
              </w:rPr>
              <w:t>№ 45 улица – 1, 2, 3, 4, 5, 6,7 , 8, 9, 10, 11, 12, 13, 14, 15,</w:t>
            </w:r>
            <w:r>
              <w:br/>
            </w:r>
            <w:r>
              <w:rPr>
                <w:rFonts w:ascii="Times New Roman"/>
                <w:b w:val="false"/>
                <w:i w:val="false"/>
                <w:color w:val="000000"/>
                <w:sz w:val="20"/>
              </w:rPr>
              <w:t>
</w:t>
            </w:r>
            <w:r>
              <w:rPr>
                <w:rFonts w:ascii="Times New Roman"/>
                <w:b w:val="false"/>
                <w:i w:val="false"/>
                <w:color w:val="000000"/>
                <w:sz w:val="20"/>
              </w:rPr>
              <w:t>16, 17, 18, 19, 20;</w:t>
            </w:r>
            <w:r>
              <w:br/>
            </w:r>
            <w:r>
              <w:rPr>
                <w:rFonts w:ascii="Times New Roman"/>
                <w:b w:val="false"/>
                <w:i w:val="false"/>
                <w:color w:val="000000"/>
                <w:sz w:val="20"/>
              </w:rPr>
              <w:t>
</w:t>
            </w:r>
            <w:r>
              <w:rPr>
                <w:rFonts w:ascii="Times New Roman"/>
                <w:b w:val="false"/>
                <w:i w:val="false"/>
                <w:color w:val="000000"/>
                <w:sz w:val="20"/>
              </w:rPr>
              <w:t>№ 46 улица – 1, 2, 3, 4, 5, 6, 7, 8, 9, 10, 11, 12, 13, 14, 15;</w:t>
            </w:r>
            <w:r>
              <w:br/>
            </w:r>
            <w:r>
              <w:rPr>
                <w:rFonts w:ascii="Times New Roman"/>
                <w:b w:val="false"/>
                <w:i w:val="false"/>
                <w:color w:val="000000"/>
                <w:sz w:val="20"/>
              </w:rPr>
              <w:t>
</w:t>
            </w:r>
            <w:r>
              <w:rPr>
                <w:rFonts w:ascii="Times New Roman"/>
                <w:b w:val="false"/>
                <w:i w:val="false"/>
                <w:color w:val="000000"/>
                <w:sz w:val="20"/>
              </w:rPr>
              <w:t>№ 47 улица –1, 2, 3, 4, 5, 6, 7, 8, 9, 10, 11, 12, 13, 14, 15, 16, 17, 18, 19, 20, 21, 22, 23, 24, 25, 26, 27, 28, 29;</w:t>
            </w:r>
            <w:r>
              <w:br/>
            </w:r>
            <w:r>
              <w:rPr>
                <w:rFonts w:ascii="Times New Roman"/>
                <w:b w:val="false"/>
                <w:i w:val="false"/>
                <w:color w:val="000000"/>
                <w:sz w:val="20"/>
              </w:rPr>
              <w:t>
</w:t>
            </w:r>
            <w:r>
              <w:rPr>
                <w:rFonts w:ascii="Times New Roman"/>
                <w:b w:val="false"/>
                <w:i w:val="false"/>
                <w:color w:val="000000"/>
                <w:sz w:val="20"/>
              </w:rPr>
              <w:t>№ 48 улица – 1, 2, 3, 4, 5, 6, 7, 8, 9, 10, 11, 12, 13, 14, 15, 16, 17, 18, 19, 20, 21, 22, 23, 24, 25, 26, 27, 28, 29, 30, 31, 32, 33, 34, 35, 36, 37, 38, 39, 40, 41, 42, 43, 44, 45, 46, 47, 48, 49, 50, 51, 52, 53, 54, 55, 56;</w:t>
            </w:r>
            <w:r>
              <w:br/>
            </w:r>
            <w:r>
              <w:rPr>
                <w:rFonts w:ascii="Times New Roman"/>
                <w:b w:val="false"/>
                <w:i w:val="false"/>
                <w:color w:val="000000"/>
                <w:sz w:val="20"/>
              </w:rPr>
              <w:t>
</w:t>
            </w:r>
            <w:r>
              <w:rPr>
                <w:rFonts w:ascii="Times New Roman"/>
                <w:b w:val="false"/>
                <w:i w:val="false"/>
                <w:color w:val="000000"/>
                <w:sz w:val="20"/>
              </w:rPr>
              <w:t>№ 49 улица – 1, 2, 3, 4, 5, 6, 7, 8, 9, 10, 11, 12, 13, 14, 15, 16, 17, 18, 19, 20, 21, 22, 23, 24, 25, 26, 27, 28, 29, 30, 31, 32, 33, 34, 35, 36, 37, 38, 39, 40, 41, 42, 43, 44, 45, 46, 47, 48, 49, 50, 51, 52, 53, 54, 55;</w:t>
            </w:r>
            <w:r>
              <w:br/>
            </w:r>
            <w:r>
              <w:rPr>
                <w:rFonts w:ascii="Times New Roman"/>
                <w:b w:val="false"/>
                <w:i w:val="false"/>
                <w:color w:val="000000"/>
                <w:sz w:val="20"/>
              </w:rPr>
              <w:t>
</w:t>
            </w:r>
            <w:r>
              <w:rPr>
                <w:rFonts w:ascii="Times New Roman"/>
                <w:b w:val="false"/>
                <w:i w:val="false"/>
                <w:color w:val="000000"/>
                <w:sz w:val="20"/>
              </w:rPr>
              <w:t>№ 50 улица – 1, 2, 3, 4, 5, 6, 7, 8, 9, 10, 11, 12, 13, 14, 15, 16, 17, 18, 19, 20, 21, 22, 23, 24, 25, 26, 27, 28, 29, 30, 31, 32, 33, 34, 35, 36, 37, 38, 39, 40, 41, 42, 43, 44, 45, 46, 47, 48, 49, 50, 51, 52, 53, 54, 55, 56, 57, 58, 59, 60;</w:t>
            </w:r>
            <w:r>
              <w:br/>
            </w:r>
            <w:r>
              <w:rPr>
                <w:rFonts w:ascii="Times New Roman"/>
                <w:b w:val="false"/>
                <w:i w:val="false"/>
                <w:color w:val="000000"/>
                <w:sz w:val="20"/>
              </w:rPr>
              <w:t>
</w:t>
            </w:r>
            <w:r>
              <w:rPr>
                <w:rFonts w:ascii="Times New Roman"/>
                <w:b w:val="false"/>
                <w:i w:val="false"/>
                <w:color w:val="000000"/>
                <w:sz w:val="20"/>
              </w:rPr>
              <w:t>№ 51 улица – 2, 4, 6, 8, 10, 12, 14, 16, 18, 20, 22, 24, 26, 28, 30, 32, 34, 36, 38, 40, 42, 44;</w:t>
            </w:r>
            <w:r>
              <w:br/>
            </w:r>
            <w:r>
              <w:rPr>
                <w:rFonts w:ascii="Times New Roman"/>
                <w:b w:val="false"/>
                <w:i w:val="false"/>
                <w:color w:val="000000"/>
                <w:sz w:val="20"/>
              </w:rPr>
              <w:t>
</w:t>
            </w:r>
            <w:r>
              <w:rPr>
                <w:rFonts w:ascii="Times New Roman"/>
                <w:b w:val="false"/>
                <w:i w:val="false"/>
                <w:color w:val="000000"/>
                <w:sz w:val="20"/>
              </w:rPr>
              <w:t>жилой массив Жулдыз – 3:</w:t>
            </w:r>
            <w:r>
              <w:br/>
            </w:r>
            <w:r>
              <w:rPr>
                <w:rFonts w:ascii="Times New Roman"/>
                <w:b w:val="false"/>
                <w:i w:val="false"/>
                <w:color w:val="000000"/>
                <w:sz w:val="20"/>
              </w:rPr>
              <w:t>
</w:t>
            </w:r>
            <w:r>
              <w:rPr>
                <w:rFonts w:ascii="Times New Roman"/>
                <w:b w:val="false"/>
                <w:i w:val="false"/>
                <w:color w:val="000000"/>
                <w:sz w:val="20"/>
              </w:rPr>
              <w:t>улица Әл – Фараби – 1, 2, 3, 4, 5, 6, 7, 8, 9, 10, 11, 12, 13, 14, 15, 16, 17, 18, 19, 20, 21, 22, 23, 24, 25, 26, 27, 28, 29, 30, 31, 32;</w:t>
            </w:r>
            <w:r>
              <w:br/>
            </w:r>
            <w:r>
              <w:rPr>
                <w:rFonts w:ascii="Times New Roman"/>
                <w:b w:val="false"/>
                <w:i w:val="false"/>
                <w:color w:val="000000"/>
                <w:sz w:val="20"/>
              </w:rPr>
              <w:t>
</w:t>
            </w:r>
            <w:r>
              <w:rPr>
                <w:rFonts w:ascii="Times New Roman"/>
                <w:b w:val="false"/>
                <w:i w:val="false"/>
                <w:color w:val="000000"/>
                <w:sz w:val="20"/>
              </w:rPr>
              <w:t>участки Стандарт – 1, 2, 3, 4, 5, 6, 7, 8, 9, 10, 11, 12, 13, 14, 15, 16, 17;</w:t>
            </w:r>
            <w:r>
              <w:br/>
            </w:r>
            <w:r>
              <w:rPr>
                <w:rFonts w:ascii="Times New Roman"/>
                <w:b w:val="false"/>
                <w:i w:val="false"/>
                <w:color w:val="000000"/>
                <w:sz w:val="20"/>
              </w:rPr>
              <w:t>
</w:t>
            </w:r>
            <w:r>
              <w:rPr>
                <w:rFonts w:ascii="Times New Roman"/>
                <w:b w:val="false"/>
                <w:i w:val="false"/>
                <w:color w:val="000000"/>
                <w:sz w:val="20"/>
              </w:rPr>
              <w:t>№ 1 улица – 1, 2, 3, 4, 5, 6, 7, 8, 9, 10, 11, 12, 13, 14, 15, 16, 17, 18, 19, 20;</w:t>
            </w:r>
            <w:r>
              <w:br/>
            </w:r>
            <w:r>
              <w:rPr>
                <w:rFonts w:ascii="Times New Roman"/>
                <w:b w:val="false"/>
                <w:i w:val="false"/>
                <w:color w:val="000000"/>
                <w:sz w:val="20"/>
              </w:rPr>
              <w:t>
</w:t>
            </w:r>
            <w:r>
              <w:rPr>
                <w:rFonts w:ascii="Times New Roman"/>
                <w:b w:val="false"/>
                <w:i w:val="false"/>
                <w:color w:val="000000"/>
                <w:sz w:val="20"/>
              </w:rPr>
              <w:t>№ 2 улица – 1, 2, 3, 4, 5, 6, 7, 8, 9, 10, 11, 12, 13, 14, 15, 16, 17, 18, 19, 20, 21, 22, 23, 24;</w:t>
            </w:r>
            <w:r>
              <w:br/>
            </w:r>
            <w:r>
              <w:rPr>
                <w:rFonts w:ascii="Times New Roman"/>
                <w:b w:val="false"/>
                <w:i w:val="false"/>
                <w:color w:val="000000"/>
                <w:sz w:val="20"/>
              </w:rPr>
              <w:t>
</w:t>
            </w:r>
            <w:r>
              <w:rPr>
                <w:rFonts w:ascii="Times New Roman"/>
                <w:b w:val="false"/>
                <w:i w:val="false"/>
                <w:color w:val="000000"/>
                <w:sz w:val="20"/>
              </w:rPr>
              <w:t>№ 3 улица – 1, 2, 3, 4, 5, 6, 7, 8, 9, 10, 11, 12, 13, 14, 15, 16, 17, 18, 19, 20, 21, 22, 23, 24, 25, 26, 27, 28, 29, 30, 31, 32, 33, 34, 35, 36, 37, 38, 39, 40, 41, 42, 43;</w:t>
            </w:r>
            <w:r>
              <w:br/>
            </w:r>
            <w:r>
              <w:rPr>
                <w:rFonts w:ascii="Times New Roman"/>
                <w:b w:val="false"/>
                <w:i w:val="false"/>
                <w:color w:val="000000"/>
                <w:sz w:val="20"/>
              </w:rPr>
              <w:t>
</w:t>
            </w:r>
            <w:r>
              <w:rPr>
                <w:rFonts w:ascii="Times New Roman"/>
                <w:b w:val="false"/>
                <w:i w:val="false"/>
                <w:color w:val="000000"/>
                <w:sz w:val="20"/>
              </w:rPr>
              <w:t>№ 4 улица – 1, 2, 3, 4, 5, 6, 7, 8, 9, 10, 11, 12, 13, 14, 15, 16, 17, 18, 19, 20, 21, 22, 23, 24, 25, 26, 27, 28, 29, 30;</w:t>
            </w:r>
            <w:r>
              <w:br/>
            </w:r>
            <w:r>
              <w:rPr>
                <w:rFonts w:ascii="Times New Roman"/>
                <w:b w:val="false"/>
                <w:i w:val="false"/>
                <w:color w:val="000000"/>
                <w:sz w:val="20"/>
              </w:rPr>
              <w:t>
</w:t>
            </w:r>
            <w:r>
              <w:rPr>
                <w:rFonts w:ascii="Times New Roman"/>
                <w:b w:val="false"/>
                <w:i w:val="false"/>
                <w:color w:val="000000"/>
                <w:sz w:val="20"/>
              </w:rPr>
              <w:t>№ 5 улица – 1, 2, 3, 4, 5, 6, 7, 8, 9, 10, 11, 12, 13, 14, 15, 16, 17, 18, 19, 20, 21, 22, 23, 24, 25, 26, 27, 28, 29, 30, 31, 32, 33, 34, 35, 36, 37, 38, 39, 40, 41, 42;</w:t>
            </w:r>
            <w:r>
              <w:br/>
            </w:r>
            <w:r>
              <w:rPr>
                <w:rFonts w:ascii="Times New Roman"/>
                <w:b w:val="false"/>
                <w:i w:val="false"/>
                <w:color w:val="000000"/>
                <w:sz w:val="20"/>
              </w:rPr>
              <w:t>
</w:t>
            </w:r>
            <w:r>
              <w:rPr>
                <w:rFonts w:ascii="Times New Roman"/>
                <w:b w:val="false"/>
                <w:i w:val="false"/>
                <w:color w:val="000000"/>
                <w:sz w:val="20"/>
              </w:rPr>
              <w:t>№ 6 улица – 1, 2, 3, 4, 5, 6, 7, 8, 9, 10, 11, 12, 13, 14, 15, 16, 17, 18, 19, 20, 21, 22, 23, 24, 25, 26, 27, 28, 29, 30;</w:t>
            </w:r>
            <w:r>
              <w:br/>
            </w:r>
            <w:r>
              <w:rPr>
                <w:rFonts w:ascii="Times New Roman"/>
                <w:b w:val="false"/>
                <w:i w:val="false"/>
                <w:color w:val="000000"/>
                <w:sz w:val="20"/>
              </w:rPr>
              <w:t>
</w:t>
            </w:r>
            <w:r>
              <w:rPr>
                <w:rFonts w:ascii="Times New Roman"/>
                <w:b w:val="false"/>
                <w:i w:val="false"/>
                <w:color w:val="000000"/>
                <w:sz w:val="20"/>
              </w:rPr>
              <w:t>№ 7 улица – 1, 2, 3, 4, 5, 6, 7, 8, 9, 10, 11, 12, 13, 14, 15, 16, 17, 18, 19, 20, 21, 22, 23, 24, 25, 26, 27, 28, 29, 30, 31, 32, 33, 34, 35, 36, 37, 38, 39, 40, 41, 42, 43, 44, 45;</w:t>
            </w:r>
            <w:r>
              <w:br/>
            </w:r>
            <w:r>
              <w:rPr>
                <w:rFonts w:ascii="Times New Roman"/>
                <w:b w:val="false"/>
                <w:i w:val="false"/>
                <w:color w:val="000000"/>
                <w:sz w:val="20"/>
              </w:rPr>
              <w:t>
</w:t>
            </w:r>
            <w:r>
              <w:rPr>
                <w:rFonts w:ascii="Times New Roman"/>
                <w:b w:val="false"/>
                <w:i w:val="false"/>
                <w:color w:val="000000"/>
                <w:sz w:val="20"/>
              </w:rPr>
              <w:t>№ 8 улица – 1, 2, 3, 4, 5, 6, 7, 8, 9, 10, 11, 12, 13, 14, 15, 16, 17, 18, 19, 20, 21, 22, 23, 24, 25, 26, 27, 28, 29, 30, 31, 32, 33, 34, 35, 36;</w:t>
            </w:r>
            <w:r>
              <w:br/>
            </w:r>
            <w:r>
              <w:rPr>
                <w:rFonts w:ascii="Times New Roman"/>
                <w:b w:val="false"/>
                <w:i w:val="false"/>
                <w:color w:val="000000"/>
                <w:sz w:val="20"/>
              </w:rPr>
              <w:t>
</w:t>
            </w:r>
            <w:r>
              <w:rPr>
                <w:rFonts w:ascii="Times New Roman"/>
                <w:b w:val="false"/>
                <w:i w:val="false"/>
                <w:color w:val="000000"/>
                <w:sz w:val="20"/>
              </w:rPr>
              <w:t>№ 9 улица – 1, 2, 3, 4, 5, 6, 7, 8, 9, 10, 11, 12, 13, 14, 15, 16, 17, 18, 19, 20, 21, 22, 23, 24, 25, 26, 27, 28, 29, 30, 31,</w:t>
            </w:r>
            <w:r>
              <w:br/>
            </w:r>
            <w:r>
              <w:rPr>
                <w:rFonts w:ascii="Times New Roman"/>
                <w:b w:val="false"/>
                <w:i w:val="false"/>
                <w:color w:val="000000"/>
                <w:sz w:val="20"/>
              </w:rPr>
              <w:t>
</w:t>
            </w:r>
            <w:r>
              <w:rPr>
                <w:rFonts w:ascii="Times New Roman"/>
                <w:b w:val="false"/>
                <w:i w:val="false"/>
                <w:color w:val="000000"/>
                <w:sz w:val="20"/>
              </w:rPr>
              <w:t>32, 33, 34, 35, 36, 37, 38, 39, 40, 41, 42, 43, 44, 45, 46, 47, 48, 49, 50, 51, 52, 53, 54, 55, 56;</w:t>
            </w:r>
            <w:r>
              <w:br/>
            </w:r>
            <w:r>
              <w:rPr>
                <w:rFonts w:ascii="Times New Roman"/>
                <w:b w:val="false"/>
                <w:i w:val="false"/>
                <w:color w:val="000000"/>
                <w:sz w:val="20"/>
              </w:rPr>
              <w:t>
</w:t>
            </w:r>
            <w:r>
              <w:rPr>
                <w:rFonts w:ascii="Times New Roman"/>
                <w:b w:val="false"/>
                <w:i w:val="false"/>
                <w:color w:val="000000"/>
                <w:sz w:val="20"/>
              </w:rPr>
              <w:t>№ 10 улица – 1, 2, 3, 4, 5, 6, 7, 8, 9, 10, 11, 12, 13, 14, 15, 16, 17, 18, 19, 20, 21, 22, 23, 24, 25, 26, 27, 28, 29, 30, 31, 32, 33, 34, 35, 36, 37, 38, 39, 40, 41, 42, 43, 44, 45, 46, 47, 48, 49, 50, 51, 52, 53, 54, 55, 56, 57, 58, 59, 60;</w:t>
            </w:r>
            <w:r>
              <w:br/>
            </w:r>
            <w:r>
              <w:rPr>
                <w:rFonts w:ascii="Times New Roman"/>
                <w:b w:val="false"/>
                <w:i w:val="false"/>
                <w:color w:val="000000"/>
                <w:sz w:val="20"/>
              </w:rPr>
              <w:t>
</w:t>
            </w:r>
            <w:r>
              <w:rPr>
                <w:rFonts w:ascii="Times New Roman"/>
                <w:b w:val="false"/>
                <w:i w:val="false"/>
                <w:color w:val="000000"/>
                <w:sz w:val="20"/>
              </w:rPr>
              <w:t>№ 11 улица – 1, 2, 3, 4, 5, 6, 7, 8, 9, 10, 11, 12, 13, 14, 15, 16, 17, 18, 19, 20, 21, 22, 23, 24, 25, 26, 27, 28, 29, 30, 31, 32, 33, 34, 35, 36, 37, 38, 39, 40, 41, 42, 43, 44, 45, 46, 47, 48, 49, 50, 51, 52, 53, 54, 55, 56, 57, 58;</w:t>
            </w:r>
            <w:r>
              <w:br/>
            </w:r>
            <w:r>
              <w:rPr>
                <w:rFonts w:ascii="Times New Roman"/>
                <w:b w:val="false"/>
                <w:i w:val="false"/>
                <w:color w:val="000000"/>
                <w:sz w:val="20"/>
              </w:rPr>
              <w:t>
</w:t>
            </w:r>
            <w:r>
              <w:rPr>
                <w:rFonts w:ascii="Times New Roman"/>
                <w:b w:val="false"/>
                <w:i w:val="false"/>
                <w:color w:val="000000"/>
                <w:sz w:val="20"/>
              </w:rPr>
              <w:t>№ 12 улица – 1, 2, 3, 4, 5, 6, 7, 8, 9, 10, 11, 12, 13, 14, 15, 16, 17, 18, 19, 20, 21, 22, 23, 24, 25, 26, 27, 28, 29, 30, 31, 32, 33, 34, 35, 36, 37, 38, 39, 40, 41, 42, 43, 44, 45, 46, 47, 48, 49, 50, 51, 52, 53;</w:t>
            </w:r>
            <w:r>
              <w:br/>
            </w:r>
            <w:r>
              <w:rPr>
                <w:rFonts w:ascii="Times New Roman"/>
                <w:b w:val="false"/>
                <w:i w:val="false"/>
                <w:color w:val="000000"/>
                <w:sz w:val="20"/>
              </w:rPr>
              <w:t>
</w:t>
            </w:r>
            <w:r>
              <w:rPr>
                <w:rFonts w:ascii="Times New Roman"/>
                <w:b w:val="false"/>
                <w:i w:val="false"/>
                <w:color w:val="000000"/>
                <w:sz w:val="20"/>
              </w:rPr>
              <w:t>№ 13 улица – 1, 2, 3, 4, 5, 6, 7, 8, 9, 10, 11, 12, 13, 14, 15, 16, 17, 18, 19, 20, 21, 22, 23, 24, 25, 26, 27, 28, 29;</w:t>
            </w:r>
            <w:r>
              <w:br/>
            </w:r>
            <w:r>
              <w:rPr>
                <w:rFonts w:ascii="Times New Roman"/>
                <w:b w:val="false"/>
                <w:i w:val="false"/>
                <w:color w:val="000000"/>
                <w:sz w:val="20"/>
              </w:rPr>
              <w:t>
</w:t>
            </w:r>
            <w:r>
              <w:rPr>
                <w:rFonts w:ascii="Times New Roman"/>
                <w:b w:val="false"/>
                <w:i w:val="false"/>
                <w:color w:val="000000"/>
                <w:sz w:val="20"/>
              </w:rPr>
              <w:t>№ 14 улица – 1, 2, 3, 4, 5, 6, 7, 8, 9, 10, 11, 12, 13, 14, 15, 16, 17, 18, 19, 20, 21, 22, 23, 24;</w:t>
            </w:r>
            <w:r>
              <w:br/>
            </w:r>
            <w:r>
              <w:rPr>
                <w:rFonts w:ascii="Times New Roman"/>
                <w:b w:val="false"/>
                <w:i w:val="false"/>
                <w:color w:val="000000"/>
                <w:sz w:val="20"/>
              </w:rPr>
              <w:t>
</w:t>
            </w:r>
            <w:r>
              <w:rPr>
                <w:rFonts w:ascii="Times New Roman"/>
                <w:b w:val="false"/>
                <w:i w:val="false"/>
                <w:color w:val="000000"/>
                <w:sz w:val="20"/>
              </w:rPr>
              <w:t>№ 15 улица – 1, 2, 3, 4, 5, 6, 7, 8, 9, 10, 11, 12, 13, 14, 15, 16, 17, 18, 19, 20, 21, 22, 23, 24, 25, 26, 27, 28, 29, 30, 31, 32;</w:t>
            </w:r>
            <w:r>
              <w:br/>
            </w:r>
            <w:r>
              <w:rPr>
                <w:rFonts w:ascii="Times New Roman"/>
                <w:b w:val="false"/>
                <w:i w:val="false"/>
                <w:color w:val="000000"/>
                <w:sz w:val="20"/>
              </w:rPr>
              <w:t>
</w:t>
            </w:r>
            <w:r>
              <w:rPr>
                <w:rFonts w:ascii="Times New Roman"/>
                <w:b w:val="false"/>
                <w:i w:val="false"/>
                <w:color w:val="000000"/>
                <w:sz w:val="20"/>
              </w:rPr>
              <w:t>№ 16 улица – 1, 2, 3, 4, 5, 6, 7, 8, 9, 10, 11, 12, 13, 14, 15, 16, 17, 18, 19, 20, 21, 22, 23, 24, 25, 26, 27, 28, 29, 30, 31, 32;</w:t>
            </w:r>
            <w:r>
              <w:br/>
            </w:r>
            <w:r>
              <w:rPr>
                <w:rFonts w:ascii="Times New Roman"/>
                <w:b w:val="false"/>
                <w:i w:val="false"/>
                <w:color w:val="000000"/>
                <w:sz w:val="20"/>
              </w:rPr>
              <w:t>
</w:t>
            </w:r>
            <w:r>
              <w:rPr>
                <w:rFonts w:ascii="Times New Roman"/>
                <w:b w:val="false"/>
                <w:i w:val="false"/>
                <w:color w:val="000000"/>
                <w:sz w:val="20"/>
              </w:rPr>
              <w:t>№ 17 улица –1, 2, 3, 4, 5, 6, 7, 8, 9, 10, 11, 12, 13, 14, 15, 16, 17, 18, 19, 20, 21, 22, 23, 24, 25, 26, 27, 28, 29, 30, 31, 32;</w:t>
            </w:r>
            <w:r>
              <w:br/>
            </w:r>
            <w:r>
              <w:rPr>
                <w:rFonts w:ascii="Times New Roman"/>
                <w:b w:val="false"/>
                <w:i w:val="false"/>
                <w:color w:val="000000"/>
                <w:sz w:val="20"/>
              </w:rPr>
              <w:t>
</w:t>
            </w:r>
            <w:r>
              <w:rPr>
                <w:rFonts w:ascii="Times New Roman"/>
                <w:b w:val="false"/>
                <w:i w:val="false"/>
                <w:color w:val="000000"/>
                <w:sz w:val="20"/>
              </w:rPr>
              <w:t>№ 18 улица – 1, 2, 3, 4, 5, 6, 7, 8, 9, 10, 11, 12, 13, 14, 15, 16;</w:t>
            </w:r>
            <w:r>
              <w:br/>
            </w:r>
            <w:r>
              <w:rPr>
                <w:rFonts w:ascii="Times New Roman"/>
                <w:b w:val="false"/>
                <w:i w:val="false"/>
                <w:color w:val="000000"/>
                <w:sz w:val="20"/>
              </w:rPr>
              <w:t>
</w:t>
            </w:r>
            <w:r>
              <w:rPr>
                <w:rFonts w:ascii="Times New Roman"/>
                <w:b w:val="false"/>
                <w:i w:val="false"/>
                <w:color w:val="000000"/>
                <w:sz w:val="20"/>
              </w:rPr>
              <w:t>№ 20 улица – 1, 2, 3, 4, 5, 6, 7, 8, 9, 10, 11, 12, 13, 14, 15, 16;</w:t>
            </w:r>
            <w:r>
              <w:br/>
            </w:r>
            <w:r>
              <w:rPr>
                <w:rFonts w:ascii="Times New Roman"/>
                <w:b w:val="false"/>
                <w:i w:val="false"/>
                <w:color w:val="000000"/>
                <w:sz w:val="20"/>
              </w:rPr>
              <w:t>
</w:t>
            </w:r>
            <w:r>
              <w:rPr>
                <w:rFonts w:ascii="Times New Roman"/>
                <w:b w:val="false"/>
                <w:i w:val="false"/>
                <w:color w:val="000000"/>
                <w:sz w:val="20"/>
              </w:rPr>
              <w:t>№ 21 улица – 1, 2, 3, 4, 5, 6, 7, 8, 9, 10, 11, 12, 13, 14, 15, 16, 17, 18, 19, 20, 21, 22, 23, 24, 25, 26, 27, 28, 29;</w:t>
            </w:r>
            <w:r>
              <w:br/>
            </w:r>
            <w:r>
              <w:rPr>
                <w:rFonts w:ascii="Times New Roman"/>
                <w:b w:val="false"/>
                <w:i w:val="false"/>
                <w:color w:val="000000"/>
                <w:sz w:val="20"/>
              </w:rPr>
              <w:t>
</w:t>
            </w:r>
            <w:r>
              <w:rPr>
                <w:rFonts w:ascii="Times New Roman"/>
                <w:b w:val="false"/>
                <w:i w:val="false"/>
                <w:color w:val="000000"/>
                <w:sz w:val="20"/>
              </w:rPr>
              <w:t xml:space="preserve">№ 22 улица – 1, 2, 3, 4, 5, 6, 7, 8; </w:t>
            </w:r>
            <w:r>
              <w:br/>
            </w:r>
            <w:r>
              <w:rPr>
                <w:rFonts w:ascii="Times New Roman"/>
                <w:b w:val="false"/>
                <w:i w:val="false"/>
                <w:color w:val="000000"/>
                <w:sz w:val="20"/>
              </w:rPr>
              <w:t>
</w:t>
            </w:r>
            <w:r>
              <w:rPr>
                <w:rFonts w:ascii="Times New Roman"/>
                <w:b w:val="false"/>
                <w:i w:val="false"/>
                <w:color w:val="000000"/>
                <w:sz w:val="20"/>
              </w:rPr>
              <w:t>№ 23 улица – 1, 2, 3, 4, 5, 6, 7, 8, 9, 10, 11, 12, 13, 14, 15, 16, 17, 18, 19, 20, 21, 22, 23, 24, 25, 26, 27, 28, 29, 30;</w:t>
            </w:r>
            <w:r>
              <w:br/>
            </w:r>
            <w:r>
              <w:rPr>
                <w:rFonts w:ascii="Times New Roman"/>
                <w:b w:val="false"/>
                <w:i w:val="false"/>
                <w:color w:val="000000"/>
                <w:sz w:val="20"/>
              </w:rPr>
              <w:t>
</w:t>
            </w:r>
            <w:r>
              <w:rPr>
                <w:rFonts w:ascii="Times New Roman"/>
                <w:b w:val="false"/>
                <w:i w:val="false"/>
                <w:color w:val="000000"/>
                <w:sz w:val="20"/>
              </w:rPr>
              <w:t>№ 24 улица – 1, 2, 3, 4, 5, 6, 7, 8, 9, 10</w:t>
            </w:r>
            <w:r>
              <w:br/>
            </w:r>
            <w:r>
              <w:rPr>
                <w:rFonts w:ascii="Times New Roman"/>
                <w:b w:val="false"/>
                <w:i w:val="false"/>
                <w:color w:val="000000"/>
                <w:sz w:val="20"/>
              </w:rPr>
              <w:t>
</w:t>
            </w:r>
            <w:r>
              <w:rPr>
                <w:rFonts w:ascii="Times New Roman"/>
                <w:b w:val="false"/>
                <w:i w:val="false"/>
                <w:color w:val="000000"/>
                <w:sz w:val="20"/>
              </w:rPr>
              <w:t>жилой массив Коктем:</w:t>
            </w:r>
            <w:r>
              <w:br/>
            </w:r>
            <w:r>
              <w:rPr>
                <w:rFonts w:ascii="Times New Roman"/>
                <w:b w:val="false"/>
                <w:i w:val="false"/>
                <w:color w:val="000000"/>
                <w:sz w:val="20"/>
              </w:rPr>
              <w:t>
</w:t>
            </w:r>
            <w:r>
              <w:rPr>
                <w:rFonts w:ascii="Times New Roman"/>
                <w:b w:val="false"/>
                <w:i w:val="false"/>
                <w:color w:val="000000"/>
                <w:sz w:val="20"/>
              </w:rPr>
              <w:t>улица Ж.Жангереева – 1, 2, 3, 4, 5, 6, 7, 8, 9, 10, 11, 12, 13, 14, 15, 16, 17, 18, 19, 20, 21, 22, 23, 24, 25, 26, 27, 28, 29, 30, 31, 32, 33, 34, 35, 36, 37, 38, 39, 40, 41, 42, 43, 44, 45, 46, 47, 48, 49, 50, 51, 52, 53, 54, 55, 56, 57, 58, 59, 60, 61, 62, 63;</w:t>
            </w:r>
            <w:r>
              <w:br/>
            </w:r>
            <w:r>
              <w:rPr>
                <w:rFonts w:ascii="Times New Roman"/>
                <w:b w:val="false"/>
                <w:i w:val="false"/>
                <w:color w:val="000000"/>
                <w:sz w:val="20"/>
              </w:rPr>
              <w:t>
</w:t>
            </w:r>
            <w:r>
              <w:rPr>
                <w:rFonts w:ascii="Times New Roman"/>
                <w:b w:val="false"/>
                <w:i w:val="false"/>
                <w:color w:val="000000"/>
                <w:sz w:val="20"/>
              </w:rPr>
              <w:t>улица С.Жумаханова – 1, 2, 3, 4, 5, 6, 7, 8, 9, 10, 11, 12, 13, 14, 15, 16, 17, 18, 19, 20, 21, 22, 23, 24, 25, 26, 27, 28, 29, 30, 31, 32, 33, 34, 35, 36, 37, 38, 39, 40, 41, 42, 43, 44, 45, 46;</w:t>
            </w:r>
            <w:r>
              <w:br/>
            </w:r>
            <w:r>
              <w:rPr>
                <w:rFonts w:ascii="Times New Roman"/>
                <w:b w:val="false"/>
                <w:i w:val="false"/>
                <w:color w:val="000000"/>
                <w:sz w:val="20"/>
              </w:rPr>
              <w:t>
</w:t>
            </w:r>
            <w:r>
              <w:rPr>
                <w:rFonts w:ascii="Times New Roman"/>
                <w:b w:val="false"/>
                <w:i w:val="false"/>
                <w:color w:val="000000"/>
                <w:sz w:val="20"/>
              </w:rPr>
              <w:t>улица К.Адилбекова – 1, 2, 3, 4, 5, 6, 7, 8, 9, 10, 11, 12, 13, 14, 15, 16, 17, 18, 19, 20, 21, 22, 23, 24, 25, 26, 27, 28, 29, 30, 31, 32, 33, 34, 35, 36;</w:t>
            </w:r>
            <w:r>
              <w:br/>
            </w:r>
            <w:r>
              <w:rPr>
                <w:rFonts w:ascii="Times New Roman"/>
                <w:b w:val="false"/>
                <w:i w:val="false"/>
                <w:color w:val="000000"/>
                <w:sz w:val="20"/>
              </w:rPr>
              <w:t>
</w:t>
            </w:r>
            <w:r>
              <w:rPr>
                <w:rFonts w:ascii="Times New Roman"/>
                <w:b w:val="false"/>
                <w:i w:val="false"/>
                <w:color w:val="000000"/>
                <w:sz w:val="20"/>
              </w:rPr>
              <w:t>улица С.Айтжанова – 1, 2, 3, 4, 5, 6, 7, 8, 9, 10, 11, 12;</w:t>
            </w:r>
            <w:r>
              <w:br/>
            </w:r>
            <w:r>
              <w:rPr>
                <w:rFonts w:ascii="Times New Roman"/>
                <w:b w:val="false"/>
                <w:i w:val="false"/>
                <w:color w:val="000000"/>
                <w:sz w:val="20"/>
              </w:rPr>
              <w:t>
</w:t>
            </w:r>
            <w:r>
              <w:rPr>
                <w:rFonts w:ascii="Times New Roman"/>
                <w:b w:val="false"/>
                <w:i w:val="false"/>
                <w:color w:val="000000"/>
                <w:sz w:val="20"/>
              </w:rPr>
              <w:t>№ 1 улица – 1, 2, 3, 4, 5, 6, 7, 8, 9, 10, 11, 12, 13, 14;</w:t>
            </w:r>
            <w:r>
              <w:br/>
            </w:r>
            <w:r>
              <w:rPr>
                <w:rFonts w:ascii="Times New Roman"/>
                <w:b w:val="false"/>
                <w:i w:val="false"/>
                <w:color w:val="000000"/>
                <w:sz w:val="20"/>
              </w:rPr>
              <w:t>
</w:t>
            </w:r>
            <w:r>
              <w:rPr>
                <w:rFonts w:ascii="Times New Roman"/>
                <w:b w:val="false"/>
                <w:i w:val="false"/>
                <w:color w:val="000000"/>
                <w:sz w:val="20"/>
              </w:rPr>
              <w:t>№ 2 улица – 1, 2, 3, 4, 5, 6, 7, 8, 9, 10, 11, 12, 13, 14, 15,</w:t>
            </w:r>
            <w:r>
              <w:br/>
            </w:r>
            <w:r>
              <w:rPr>
                <w:rFonts w:ascii="Times New Roman"/>
                <w:b w:val="false"/>
                <w:i w:val="false"/>
                <w:color w:val="000000"/>
                <w:sz w:val="20"/>
              </w:rPr>
              <w:t>
</w:t>
            </w:r>
            <w:r>
              <w:rPr>
                <w:rFonts w:ascii="Times New Roman"/>
                <w:b w:val="false"/>
                <w:i w:val="false"/>
                <w:color w:val="000000"/>
                <w:sz w:val="20"/>
              </w:rPr>
              <w:t>16, 17, 18, 19, 20, 21, 22, 23, 24, 25, 26, 27, 28, 29, 30;</w:t>
            </w:r>
            <w:r>
              <w:br/>
            </w:r>
            <w:r>
              <w:rPr>
                <w:rFonts w:ascii="Times New Roman"/>
                <w:b w:val="false"/>
                <w:i w:val="false"/>
                <w:color w:val="000000"/>
                <w:sz w:val="20"/>
              </w:rPr>
              <w:t>
</w:t>
            </w:r>
            <w:r>
              <w:rPr>
                <w:rFonts w:ascii="Times New Roman"/>
                <w:b w:val="false"/>
                <w:i w:val="false"/>
                <w:color w:val="000000"/>
                <w:sz w:val="20"/>
              </w:rPr>
              <w:t>№ 3 улица – 1, 2, 3, 4, 5, 6, 7, 8, 9, 10, 11, 12, 13, 14, 15, 16, 17, 18, 19, 20, 21, 22, 23, 24, 25, 26, 27, 28, 29, 30, 31, 32, 33, 34, 35, 36;</w:t>
            </w:r>
            <w:r>
              <w:br/>
            </w:r>
            <w:r>
              <w:rPr>
                <w:rFonts w:ascii="Times New Roman"/>
                <w:b w:val="false"/>
                <w:i w:val="false"/>
                <w:color w:val="000000"/>
                <w:sz w:val="20"/>
              </w:rPr>
              <w:t>
</w:t>
            </w:r>
            <w:r>
              <w:rPr>
                <w:rFonts w:ascii="Times New Roman"/>
                <w:b w:val="false"/>
                <w:i w:val="false"/>
                <w:color w:val="000000"/>
                <w:sz w:val="20"/>
              </w:rPr>
              <w:t>№ 4 улица – 1, 2, 3, 4, 5, 6, 7, 8, 9, 10, 11, 12, 13, 14, 15, 16, 17, 18, 19, 20, 21, 22, 23, 24, 25, 26, 27, 28, 29, 30, 31, 32, 33, 34, 35, 36, 37, 38, 39, 40, 41;</w:t>
            </w:r>
            <w:r>
              <w:br/>
            </w:r>
            <w:r>
              <w:rPr>
                <w:rFonts w:ascii="Times New Roman"/>
                <w:b w:val="false"/>
                <w:i w:val="false"/>
                <w:color w:val="000000"/>
                <w:sz w:val="20"/>
              </w:rPr>
              <w:t>
</w:t>
            </w:r>
            <w:r>
              <w:rPr>
                <w:rFonts w:ascii="Times New Roman"/>
                <w:b w:val="false"/>
                <w:i w:val="false"/>
                <w:color w:val="000000"/>
                <w:sz w:val="20"/>
              </w:rPr>
              <w:t>№ 5 улица – 1, 2, 3, 4, 5, 6, 7, 8, 9, 10, 11, 12, 13, 14, 15, 16, 17, 18, 19, 20, 21, 22, 23, 24, 25, 26, 27, 28, 29, 30, 31, 32, 33, 34, 35, 36, 37, 38, 39, 40;</w:t>
            </w:r>
            <w:r>
              <w:br/>
            </w:r>
            <w:r>
              <w:rPr>
                <w:rFonts w:ascii="Times New Roman"/>
                <w:b w:val="false"/>
                <w:i w:val="false"/>
                <w:color w:val="000000"/>
                <w:sz w:val="20"/>
              </w:rPr>
              <w:t>
</w:t>
            </w:r>
            <w:r>
              <w:rPr>
                <w:rFonts w:ascii="Times New Roman"/>
                <w:b w:val="false"/>
                <w:i w:val="false"/>
                <w:color w:val="000000"/>
                <w:sz w:val="20"/>
              </w:rPr>
              <w:t>№ 6 улица – 1, 2, 3, 4, 5, 6, 7, 8, 9, 10, 11, 12, 13, 14, 15, 16, 17, 18, 19, 20, 21, 22, 23, 24, 25, 26, 27, 28, 29, 30, 31, 32, 33, 34, 35, 36, 37</w:t>
            </w:r>
            <w:r>
              <w:br/>
            </w:r>
            <w:r>
              <w:rPr>
                <w:rFonts w:ascii="Times New Roman"/>
                <w:b w:val="false"/>
                <w:i w:val="false"/>
                <w:color w:val="000000"/>
                <w:sz w:val="20"/>
              </w:rPr>
              <w:t>
</w:t>
            </w:r>
            <w:r>
              <w:rPr>
                <w:rFonts w:ascii="Times New Roman"/>
                <w:b w:val="false"/>
                <w:i w:val="false"/>
                <w:color w:val="000000"/>
                <w:sz w:val="20"/>
              </w:rPr>
              <w:t>№ 7 улица – 1, 2, 3, 4, 5, 6, 7, 8, 9, 10, 11, 12, 13, 14, 15, 16, 17, 18, 19, 20, 21, 22, 23, 24, 25, 26, 27, 28, 29, 30;</w:t>
            </w:r>
            <w:r>
              <w:br/>
            </w:r>
            <w:r>
              <w:rPr>
                <w:rFonts w:ascii="Times New Roman"/>
                <w:b w:val="false"/>
                <w:i w:val="false"/>
                <w:color w:val="000000"/>
                <w:sz w:val="20"/>
              </w:rPr>
              <w:t>
</w:t>
            </w:r>
            <w:r>
              <w:rPr>
                <w:rFonts w:ascii="Times New Roman"/>
                <w:b w:val="false"/>
                <w:i w:val="false"/>
                <w:color w:val="000000"/>
                <w:sz w:val="20"/>
              </w:rPr>
              <w:t>№ 8 улица – 1, 2, 3, 4, 5, 6, 7, 8, 9, 10, 11, 12, 13, 14, 15, 16, 17, 18, 19, 20, 21, 22, 23, 24, 25, 26, 27, 28, 29, 30, 31, 32;</w:t>
            </w:r>
            <w:r>
              <w:br/>
            </w:r>
            <w:r>
              <w:rPr>
                <w:rFonts w:ascii="Times New Roman"/>
                <w:b w:val="false"/>
                <w:i w:val="false"/>
                <w:color w:val="000000"/>
                <w:sz w:val="20"/>
              </w:rPr>
              <w:t>
</w:t>
            </w:r>
            <w:r>
              <w:rPr>
                <w:rFonts w:ascii="Times New Roman"/>
                <w:b w:val="false"/>
                <w:i w:val="false"/>
                <w:color w:val="000000"/>
                <w:sz w:val="20"/>
              </w:rPr>
              <w:t>№ 9 улица – 1, 2, 3, 4, 5, 6, 7, 8, 9, 10;</w:t>
            </w:r>
            <w:r>
              <w:br/>
            </w:r>
            <w:r>
              <w:rPr>
                <w:rFonts w:ascii="Times New Roman"/>
                <w:b w:val="false"/>
                <w:i w:val="false"/>
                <w:color w:val="000000"/>
                <w:sz w:val="20"/>
              </w:rPr>
              <w:t>
</w:t>
            </w:r>
            <w:r>
              <w:rPr>
                <w:rFonts w:ascii="Times New Roman"/>
                <w:b w:val="false"/>
                <w:i w:val="false"/>
                <w:color w:val="000000"/>
                <w:sz w:val="20"/>
              </w:rPr>
              <w:t>№ 10 улица – 1, 2, 3, 4, 5, 6, 7, 8, 9, 10, 11, 12;</w:t>
            </w:r>
            <w:r>
              <w:br/>
            </w:r>
            <w:r>
              <w:rPr>
                <w:rFonts w:ascii="Times New Roman"/>
                <w:b w:val="false"/>
                <w:i w:val="false"/>
                <w:color w:val="000000"/>
                <w:sz w:val="20"/>
              </w:rPr>
              <w:t>
</w:t>
            </w:r>
            <w:r>
              <w:rPr>
                <w:rFonts w:ascii="Times New Roman"/>
                <w:b w:val="false"/>
                <w:i w:val="false"/>
                <w:color w:val="000000"/>
                <w:sz w:val="20"/>
              </w:rPr>
              <w:t>№ 11 улица – 1, 2, 3, 4, 5, 6, 7, 8, 9, 10, 11, 12, 13, 14, 15, 16, 17, 18, 19, 20, 21, 22, 23, 24, 25, 26, 27, 28, 29, 30, 31, 32, 33, 34, 35, 36, 37, 38, 39, 40, 41, 42, 43, 44, 45, 46, 47, 48, 49, 50, 51, 52, 53, 54, 55, 56, 57, 58, 59, 60, 61, 62, 63, 64, 65, 66, 67, 68, 69, 70, 71, 72, 73, 74;</w:t>
            </w:r>
            <w:r>
              <w:br/>
            </w:r>
            <w:r>
              <w:rPr>
                <w:rFonts w:ascii="Times New Roman"/>
                <w:b w:val="false"/>
                <w:i w:val="false"/>
                <w:color w:val="000000"/>
                <w:sz w:val="20"/>
              </w:rPr>
              <w:t>
</w:t>
            </w:r>
            <w:r>
              <w:rPr>
                <w:rFonts w:ascii="Times New Roman"/>
                <w:b w:val="false"/>
                <w:i w:val="false"/>
                <w:color w:val="000000"/>
                <w:sz w:val="20"/>
              </w:rPr>
              <w:t>№ 13 улица – 1, 2;</w:t>
            </w:r>
            <w:r>
              <w:br/>
            </w:r>
            <w:r>
              <w:rPr>
                <w:rFonts w:ascii="Times New Roman"/>
                <w:b w:val="false"/>
                <w:i w:val="false"/>
                <w:color w:val="000000"/>
                <w:sz w:val="20"/>
              </w:rPr>
              <w:t>
</w:t>
            </w:r>
            <w:r>
              <w:rPr>
                <w:rFonts w:ascii="Times New Roman"/>
                <w:b w:val="false"/>
                <w:i w:val="false"/>
                <w:color w:val="000000"/>
                <w:sz w:val="20"/>
              </w:rPr>
              <w:t xml:space="preserve">№ 16 улица – 1, 2, 3, 4, 5, 6, 7, 8, 9, 10, 11, 12, 13, 14, 15, </w:t>
            </w:r>
            <w:r>
              <w:br/>
            </w:r>
            <w:r>
              <w:rPr>
                <w:rFonts w:ascii="Times New Roman"/>
                <w:b w:val="false"/>
                <w:i w:val="false"/>
                <w:color w:val="000000"/>
                <w:sz w:val="20"/>
              </w:rPr>
              <w:t>
</w:t>
            </w:r>
            <w:r>
              <w:rPr>
                <w:rFonts w:ascii="Times New Roman"/>
                <w:b w:val="false"/>
                <w:i w:val="false"/>
                <w:color w:val="000000"/>
                <w:sz w:val="20"/>
              </w:rPr>
              <w:t>16, 17, 18, 19, 20, 21, 22, 23, 24, 25, 26;</w:t>
            </w:r>
            <w:r>
              <w:br/>
            </w:r>
            <w:r>
              <w:rPr>
                <w:rFonts w:ascii="Times New Roman"/>
                <w:b w:val="false"/>
                <w:i w:val="false"/>
                <w:color w:val="000000"/>
                <w:sz w:val="20"/>
              </w:rPr>
              <w:t>
</w:t>
            </w:r>
            <w:r>
              <w:rPr>
                <w:rFonts w:ascii="Times New Roman"/>
                <w:b w:val="false"/>
                <w:i w:val="false"/>
                <w:color w:val="000000"/>
                <w:sz w:val="20"/>
              </w:rPr>
              <w:t>№ 18 улица – 1, 2, 3, 4, 5, 6, 7, 8, 9, 10, 11;</w:t>
            </w:r>
            <w:r>
              <w:br/>
            </w:r>
            <w:r>
              <w:rPr>
                <w:rFonts w:ascii="Times New Roman"/>
                <w:b w:val="false"/>
                <w:i w:val="false"/>
                <w:color w:val="000000"/>
                <w:sz w:val="20"/>
              </w:rPr>
              <w:t>
</w:t>
            </w:r>
            <w:r>
              <w:rPr>
                <w:rFonts w:ascii="Times New Roman"/>
                <w:b w:val="false"/>
                <w:i w:val="false"/>
                <w:color w:val="000000"/>
                <w:sz w:val="20"/>
              </w:rPr>
              <w:t>№ 19 улица – 1, 2, 3, 4, 5, 6, 7, 8, 9, 10, 11, 12, 13, 14, 15, 16, 17, 18, 19, 20, 21, 22, 23, 24, 25, 26, 27, 28, 29, 30, 31, 32, 33, 34, 35, 36, 37, 38, 39, 40, 41, 42, 43, 44, 45, 46;</w:t>
            </w:r>
            <w:r>
              <w:br/>
            </w:r>
            <w:r>
              <w:rPr>
                <w:rFonts w:ascii="Times New Roman"/>
                <w:b w:val="false"/>
                <w:i w:val="false"/>
                <w:color w:val="000000"/>
                <w:sz w:val="20"/>
              </w:rPr>
              <w:t>
</w:t>
            </w:r>
            <w:r>
              <w:rPr>
                <w:rFonts w:ascii="Times New Roman"/>
                <w:b w:val="false"/>
                <w:i w:val="false"/>
                <w:color w:val="000000"/>
                <w:sz w:val="20"/>
              </w:rPr>
              <w:t>№ 20 улица – 1, 2, 3, 4, 5, 6, 7, 8, 9, 10, 11, 12, 13, 14, 15, 16, 17, 18, 19, 20, 21, 22, 23, 24, 25, 26, 27, 28, 29;</w:t>
            </w:r>
            <w:r>
              <w:br/>
            </w:r>
            <w:r>
              <w:rPr>
                <w:rFonts w:ascii="Times New Roman"/>
                <w:b w:val="false"/>
                <w:i w:val="false"/>
                <w:color w:val="000000"/>
                <w:sz w:val="20"/>
              </w:rPr>
              <w:t>
</w:t>
            </w:r>
            <w:r>
              <w:rPr>
                <w:rFonts w:ascii="Times New Roman"/>
                <w:b w:val="false"/>
                <w:i w:val="false"/>
                <w:color w:val="000000"/>
                <w:sz w:val="20"/>
              </w:rPr>
              <w:t>№ 21 улица – 1, 2, 3, 4, 5, 6, 7, 8, 9, 10, 11, 12, 13, 14, 15, 16, 17, 18, 19, 20, 21;</w:t>
            </w:r>
            <w:r>
              <w:br/>
            </w:r>
            <w:r>
              <w:rPr>
                <w:rFonts w:ascii="Times New Roman"/>
                <w:b w:val="false"/>
                <w:i w:val="false"/>
                <w:color w:val="000000"/>
                <w:sz w:val="20"/>
              </w:rPr>
              <w:t>
</w:t>
            </w:r>
            <w:r>
              <w:rPr>
                <w:rFonts w:ascii="Times New Roman"/>
                <w:b w:val="false"/>
                <w:i w:val="false"/>
                <w:color w:val="000000"/>
                <w:sz w:val="20"/>
              </w:rPr>
              <w:t>№ 22 улица – 1, 2, 3, 4, 5, 6, 7, 8, 9, 10, 11, 12, 13, 14, 15, 16, 17;</w:t>
            </w:r>
            <w:r>
              <w:br/>
            </w:r>
            <w:r>
              <w:rPr>
                <w:rFonts w:ascii="Times New Roman"/>
                <w:b w:val="false"/>
                <w:i w:val="false"/>
                <w:color w:val="000000"/>
                <w:sz w:val="20"/>
              </w:rPr>
              <w:t>
</w:t>
            </w:r>
            <w:r>
              <w:rPr>
                <w:rFonts w:ascii="Times New Roman"/>
                <w:b w:val="false"/>
                <w:i w:val="false"/>
                <w:color w:val="000000"/>
                <w:sz w:val="20"/>
              </w:rPr>
              <w:t>№ 23 улица – 1, 2, 3, 4, 5, 6, 7, 8, 9, 10, 11;</w:t>
            </w:r>
            <w:r>
              <w:br/>
            </w:r>
            <w:r>
              <w:rPr>
                <w:rFonts w:ascii="Times New Roman"/>
                <w:b w:val="false"/>
                <w:i w:val="false"/>
                <w:color w:val="000000"/>
                <w:sz w:val="20"/>
              </w:rPr>
              <w:t>
</w:t>
            </w:r>
            <w:r>
              <w:rPr>
                <w:rFonts w:ascii="Times New Roman"/>
                <w:b w:val="false"/>
                <w:i w:val="false"/>
                <w:color w:val="000000"/>
                <w:sz w:val="20"/>
              </w:rPr>
              <w:t>№ 24 улица – 1, 2, 3, 4, 5;</w:t>
            </w:r>
            <w:r>
              <w:br/>
            </w:r>
            <w:r>
              <w:rPr>
                <w:rFonts w:ascii="Times New Roman"/>
                <w:b w:val="false"/>
                <w:i w:val="false"/>
                <w:color w:val="000000"/>
                <w:sz w:val="20"/>
              </w:rPr>
              <w:t>
</w:t>
            </w:r>
            <w:r>
              <w:rPr>
                <w:rFonts w:ascii="Times New Roman"/>
                <w:b w:val="false"/>
                <w:i w:val="false"/>
                <w:color w:val="000000"/>
                <w:sz w:val="20"/>
              </w:rPr>
              <w:t>№ 26 улица – 1, 2, 3, 4, 5, 6, 7, 8, 9, 10, 11, 12, 13, 14, 15, 16;</w:t>
            </w:r>
            <w:r>
              <w:br/>
            </w:r>
            <w:r>
              <w:rPr>
                <w:rFonts w:ascii="Times New Roman"/>
                <w:b w:val="false"/>
                <w:i w:val="false"/>
                <w:color w:val="000000"/>
                <w:sz w:val="20"/>
              </w:rPr>
              <w:t>
</w:t>
            </w:r>
            <w:r>
              <w:rPr>
                <w:rFonts w:ascii="Times New Roman"/>
                <w:b w:val="false"/>
                <w:i w:val="false"/>
                <w:color w:val="000000"/>
                <w:sz w:val="20"/>
              </w:rPr>
              <w:t>№ 27 улица – 1, 2, 3, 4, 5, 6, 7, 8, 9, 10, 11, 12, 13, 14, 15, 16, 17, 18, 19, 20, 21, 22;</w:t>
            </w:r>
            <w:r>
              <w:br/>
            </w:r>
            <w:r>
              <w:rPr>
                <w:rFonts w:ascii="Times New Roman"/>
                <w:b w:val="false"/>
                <w:i w:val="false"/>
                <w:color w:val="000000"/>
                <w:sz w:val="20"/>
              </w:rPr>
              <w:t>
</w:t>
            </w:r>
            <w:r>
              <w:rPr>
                <w:rFonts w:ascii="Times New Roman"/>
                <w:b w:val="false"/>
                <w:i w:val="false"/>
                <w:color w:val="000000"/>
                <w:sz w:val="20"/>
              </w:rPr>
              <w:t>№ 1 проезд – 1, 2, 3, 4;</w:t>
            </w:r>
            <w:r>
              <w:br/>
            </w:r>
            <w:r>
              <w:rPr>
                <w:rFonts w:ascii="Times New Roman"/>
                <w:b w:val="false"/>
                <w:i w:val="false"/>
                <w:color w:val="000000"/>
                <w:sz w:val="20"/>
              </w:rPr>
              <w:t>
</w:t>
            </w:r>
            <w:r>
              <w:rPr>
                <w:rFonts w:ascii="Times New Roman"/>
                <w:b w:val="false"/>
                <w:i w:val="false"/>
                <w:color w:val="000000"/>
                <w:sz w:val="20"/>
              </w:rPr>
              <w:t>№ 2 проезд – 1, 2, 3, 4, 5, 6, 7;</w:t>
            </w:r>
            <w:r>
              <w:br/>
            </w:r>
            <w:r>
              <w:rPr>
                <w:rFonts w:ascii="Times New Roman"/>
                <w:b w:val="false"/>
                <w:i w:val="false"/>
                <w:color w:val="000000"/>
                <w:sz w:val="20"/>
              </w:rPr>
              <w:t>
</w:t>
            </w:r>
            <w:r>
              <w:rPr>
                <w:rFonts w:ascii="Times New Roman"/>
                <w:b w:val="false"/>
                <w:i w:val="false"/>
                <w:color w:val="000000"/>
                <w:sz w:val="20"/>
              </w:rPr>
              <w:t>№ 3 проезд – 1, 2, 3, 4, 5;</w:t>
            </w:r>
            <w:r>
              <w:br/>
            </w:r>
            <w:r>
              <w:rPr>
                <w:rFonts w:ascii="Times New Roman"/>
                <w:b w:val="false"/>
                <w:i w:val="false"/>
                <w:color w:val="000000"/>
                <w:sz w:val="20"/>
              </w:rPr>
              <w:t>
</w:t>
            </w:r>
            <w:r>
              <w:rPr>
                <w:rFonts w:ascii="Times New Roman"/>
                <w:b w:val="false"/>
                <w:i w:val="false"/>
                <w:color w:val="000000"/>
                <w:sz w:val="20"/>
              </w:rPr>
              <w:t>№ 4 проезд – 1, 2, 3, 4;</w:t>
            </w:r>
            <w:r>
              <w:br/>
            </w:r>
            <w:r>
              <w:rPr>
                <w:rFonts w:ascii="Times New Roman"/>
                <w:b w:val="false"/>
                <w:i w:val="false"/>
                <w:color w:val="000000"/>
                <w:sz w:val="20"/>
              </w:rPr>
              <w:t>
</w:t>
            </w:r>
            <w:r>
              <w:rPr>
                <w:rFonts w:ascii="Times New Roman"/>
                <w:b w:val="false"/>
                <w:i w:val="false"/>
                <w:color w:val="000000"/>
                <w:sz w:val="20"/>
              </w:rPr>
              <w:t xml:space="preserve">садовое общество "Акжайык –Тендик" </w:t>
            </w:r>
            <w:r>
              <w:br/>
            </w:r>
            <w:r>
              <w:rPr>
                <w:rFonts w:ascii="Times New Roman"/>
                <w:b w:val="false"/>
                <w:i w:val="false"/>
                <w:color w:val="000000"/>
                <w:sz w:val="20"/>
              </w:rPr>
              <w:t>
</w:t>
            </w:r>
            <w:r>
              <w:rPr>
                <w:rFonts w:ascii="Times New Roman"/>
                <w:b w:val="false"/>
                <w:i w:val="false"/>
                <w:color w:val="000000"/>
                <w:sz w:val="20"/>
              </w:rPr>
              <w:t>садовое общество "Геологотехкомплект"</w:t>
            </w:r>
            <w:r>
              <w:br/>
            </w:r>
            <w:r>
              <w:rPr>
                <w:rFonts w:ascii="Times New Roman"/>
                <w:b w:val="false"/>
                <w:i w:val="false"/>
                <w:color w:val="000000"/>
                <w:sz w:val="20"/>
              </w:rPr>
              <w:t>
</w:t>
            </w:r>
            <w:r>
              <w:rPr>
                <w:rFonts w:ascii="Times New Roman"/>
                <w:b w:val="false"/>
                <w:i w:val="false"/>
                <w:color w:val="000000"/>
                <w:sz w:val="20"/>
              </w:rPr>
              <w:t>садовое общество "Дальный – 1"</w:t>
            </w:r>
            <w:r>
              <w:br/>
            </w:r>
            <w:r>
              <w:rPr>
                <w:rFonts w:ascii="Times New Roman"/>
                <w:b w:val="false"/>
                <w:i w:val="false"/>
                <w:color w:val="000000"/>
                <w:sz w:val="20"/>
              </w:rPr>
              <w:t>
</w:t>
            </w:r>
            <w:r>
              <w:rPr>
                <w:rFonts w:ascii="Times New Roman"/>
                <w:b w:val="false"/>
                <w:i w:val="false"/>
                <w:color w:val="000000"/>
                <w:sz w:val="20"/>
              </w:rPr>
              <w:t>садовое общество "Нефтяник"</w:t>
            </w:r>
            <w:r>
              <w:br/>
            </w:r>
            <w:r>
              <w:rPr>
                <w:rFonts w:ascii="Times New Roman"/>
                <w:b w:val="false"/>
                <w:i w:val="false"/>
                <w:color w:val="000000"/>
                <w:sz w:val="20"/>
              </w:rPr>
              <w:t>
</w:t>
            </w:r>
            <w:r>
              <w:rPr>
                <w:rFonts w:ascii="Times New Roman"/>
                <w:b w:val="false"/>
                <w:i w:val="false"/>
                <w:color w:val="000000"/>
                <w:sz w:val="20"/>
              </w:rPr>
              <w:t>садовое общество "Политтехнический колледж"</w:t>
            </w:r>
            <w:r>
              <w:br/>
            </w:r>
            <w:r>
              <w:rPr>
                <w:rFonts w:ascii="Times New Roman"/>
                <w:b w:val="false"/>
                <w:i w:val="false"/>
                <w:color w:val="000000"/>
                <w:sz w:val="20"/>
              </w:rPr>
              <w:t>
</w:t>
            </w:r>
            <w:r>
              <w:rPr>
                <w:rFonts w:ascii="Times New Roman"/>
                <w:b w:val="false"/>
                <w:i w:val="false"/>
                <w:color w:val="000000"/>
                <w:sz w:val="20"/>
              </w:rPr>
              <w:t>садовое общество "Проектировщик"</w:t>
            </w:r>
            <w:r>
              <w:br/>
            </w:r>
            <w:r>
              <w:rPr>
                <w:rFonts w:ascii="Times New Roman"/>
                <w:b w:val="false"/>
                <w:i w:val="false"/>
                <w:color w:val="000000"/>
                <w:sz w:val="20"/>
              </w:rPr>
              <w:t>
</w:t>
            </w:r>
            <w:r>
              <w:rPr>
                <w:rFonts w:ascii="Times New Roman"/>
                <w:b w:val="false"/>
                <w:i w:val="false"/>
                <w:color w:val="000000"/>
                <w:sz w:val="20"/>
              </w:rPr>
              <w:t>садовое общество "Садовод – 4"</w:t>
            </w:r>
            <w:r>
              <w:br/>
            </w:r>
            <w:r>
              <w:rPr>
                <w:rFonts w:ascii="Times New Roman"/>
                <w:b w:val="false"/>
                <w:i w:val="false"/>
                <w:color w:val="000000"/>
                <w:sz w:val="20"/>
              </w:rPr>
              <w:t>
</w:t>
            </w:r>
            <w:r>
              <w:rPr>
                <w:rFonts w:ascii="Times New Roman"/>
                <w:b w:val="false"/>
                <w:i w:val="false"/>
                <w:color w:val="000000"/>
                <w:sz w:val="20"/>
              </w:rPr>
              <w:t>садовое общество "Садовод – 1"</w:t>
            </w:r>
            <w:r>
              <w:br/>
            </w:r>
            <w:r>
              <w:rPr>
                <w:rFonts w:ascii="Times New Roman"/>
                <w:b w:val="false"/>
                <w:i w:val="false"/>
                <w:color w:val="000000"/>
                <w:sz w:val="20"/>
              </w:rPr>
              <w:t>
</w:t>
            </w:r>
            <w:r>
              <w:rPr>
                <w:rFonts w:ascii="Times New Roman"/>
                <w:b w:val="false"/>
                <w:i w:val="false"/>
                <w:color w:val="000000"/>
                <w:sz w:val="20"/>
              </w:rPr>
              <w:t>садовое общество "Садовод – 3"</w:t>
            </w:r>
            <w:r>
              <w:br/>
            </w:r>
            <w:r>
              <w:rPr>
                <w:rFonts w:ascii="Times New Roman"/>
                <w:b w:val="false"/>
                <w:i w:val="false"/>
                <w:color w:val="000000"/>
                <w:sz w:val="20"/>
              </w:rPr>
              <w:t>
садовое общество "Транспортник"</w:t>
            </w:r>
          </w:p>
          <w:bookmarkEnd w:id="88"/>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253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89"/>
          <w:p>
            <w:pPr>
              <w:spacing w:after="20"/>
              <w:ind w:left="20"/>
              <w:jc w:val="both"/>
            </w:pPr>
            <w:r>
              <w:rPr>
                <w:rFonts w:ascii="Times New Roman"/>
                <w:b w:val="false"/>
                <w:i w:val="false"/>
                <w:color w:val="000000"/>
                <w:sz w:val="20"/>
              </w:rPr>
              <w:t xml:space="preserve">
город Атырау, Геологский сельский округ, село Бирлик, </w:t>
            </w:r>
            <w:r>
              <w:br/>
            </w:r>
            <w:r>
              <w:rPr>
                <w:rFonts w:ascii="Times New Roman"/>
                <w:b w:val="false"/>
                <w:i w:val="false"/>
                <w:color w:val="000000"/>
                <w:sz w:val="20"/>
              </w:rPr>
              <w:t>
</w:t>
            </w:r>
            <w:r>
              <w:rPr>
                <w:rFonts w:ascii="Times New Roman"/>
                <w:b w:val="false"/>
                <w:i w:val="false"/>
                <w:color w:val="000000"/>
                <w:sz w:val="20"/>
              </w:rPr>
              <w:t>улица Бекет ата, № 33А, здание коммунально-</w:t>
            </w:r>
            <w:r>
              <w:br/>
            </w:r>
            <w:r>
              <w:rPr>
                <w:rFonts w:ascii="Times New Roman"/>
                <w:b w:val="false"/>
                <w:i w:val="false"/>
                <w:color w:val="000000"/>
                <w:sz w:val="20"/>
              </w:rPr>
              <w:t>
государственного учреждения "Cредняя общеобразовательная школа имени Б.Нысанбаева"</w:t>
            </w:r>
          </w:p>
          <w:bookmarkEnd w:id="89"/>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90"/>
          <w:p>
            <w:pPr>
              <w:spacing w:after="20"/>
              <w:ind w:left="20"/>
              <w:jc w:val="both"/>
            </w:pPr>
            <w:r>
              <w:rPr>
                <w:rFonts w:ascii="Times New Roman"/>
                <w:b w:val="false"/>
                <w:i w:val="false"/>
                <w:color w:val="000000"/>
                <w:sz w:val="20"/>
              </w:rPr>
              <w:t>
Село Бирлик:</w:t>
            </w:r>
            <w:r>
              <w:br/>
            </w:r>
            <w:r>
              <w:rPr>
                <w:rFonts w:ascii="Times New Roman"/>
                <w:b w:val="false"/>
                <w:i w:val="false"/>
                <w:color w:val="000000"/>
                <w:sz w:val="20"/>
              </w:rPr>
              <w:t>
</w:t>
            </w:r>
            <w:r>
              <w:rPr>
                <w:rFonts w:ascii="Times New Roman"/>
                <w:b w:val="false"/>
                <w:i w:val="false"/>
                <w:color w:val="000000"/>
                <w:sz w:val="20"/>
              </w:rPr>
              <w:t>1. улица К.Сыдиыкова жилые дома №№ 1а-91</w:t>
            </w:r>
            <w:r>
              <w:br/>
            </w:r>
            <w:r>
              <w:rPr>
                <w:rFonts w:ascii="Times New Roman"/>
                <w:b w:val="false"/>
                <w:i w:val="false"/>
                <w:color w:val="000000"/>
                <w:sz w:val="20"/>
              </w:rPr>
              <w:t>
</w:t>
            </w:r>
            <w:r>
              <w:rPr>
                <w:rFonts w:ascii="Times New Roman"/>
                <w:b w:val="false"/>
                <w:i w:val="false"/>
                <w:color w:val="000000"/>
                <w:sz w:val="20"/>
              </w:rPr>
              <w:t xml:space="preserve">2. улица Ш.Жарылгасулы жилые дома №№ 1-92а </w:t>
            </w:r>
            <w:r>
              <w:br/>
            </w:r>
            <w:r>
              <w:rPr>
                <w:rFonts w:ascii="Times New Roman"/>
                <w:b w:val="false"/>
                <w:i w:val="false"/>
                <w:color w:val="000000"/>
                <w:sz w:val="20"/>
              </w:rPr>
              <w:t>
</w:t>
            </w:r>
            <w:r>
              <w:rPr>
                <w:rFonts w:ascii="Times New Roman"/>
                <w:b w:val="false"/>
                <w:i w:val="false"/>
                <w:color w:val="000000"/>
                <w:sz w:val="20"/>
              </w:rPr>
              <w:t>3. улица Коркыт ата жилые дома №№ 1-86</w:t>
            </w:r>
            <w:r>
              <w:br/>
            </w:r>
            <w:r>
              <w:rPr>
                <w:rFonts w:ascii="Times New Roman"/>
                <w:b w:val="false"/>
                <w:i w:val="false"/>
                <w:color w:val="000000"/>
                <w:sz w:val="20"/>
              </w:rPr>
              <w:t>
</w:t>
            </w:r>
            <w:r>
              <w:rPr>
                <w:rFonts w:ascii="Times New Roman"/>
                <w:b w:val="false"/>
                <w:i w:val="false"/>
                <w:color w:val="000000"/>
                <w:sz w:val="20"/>
              </w:rPr>
              <w:t>4. улица М.Бекмағамбетулы жилые дома №№ 1-85</w:t>
            </w:r>
            <w:r>
              <w:br/>
            </w:r>
            <w:r>
              <w:rPr>
                <w:rFonts w:ascii="Times New Roman"/>
                <w:b w:val="false"/>
                <w:i w:val="false"/>
                <w:color w:val="000000"/>
                <w:sz w:val="20"/>
              </w:rPr>
              <w:t>
</w:t>
            </w:r>
            <w:r>
              <w:rPr>
                <w:rFonts w:ascii="Times New Roman"/>
                <w:b w:val="false"/>
                <w:i w:val="false"/>
                <w:color w:val="000000"/>
                <w:sz w:val="20"/>
              </w:rPr>
              <w:t>5. улица Сейтек куйши жилые дома №№ 1-110</w:t>
            </w:r>
            <w:r>
              <w:br/>
            </w:r>
            <w:r>
              <w:rPr>
                <w:rFonts w:ascii="Times New Roman"/>
                <w:b w:val="false"/>
                <w:i w:val="false"/>
                <w:color w:val="000000"/>
                <w:sz w:val="20"/>
              </w:rPr>
              <w:t>
</w:t>
            </w:r>
            <w:r>
              <w:rPr>
                <w:rFonts w:ascii="Times New Roman"/>
                <w:b w:val="false"/>
                <w:i w:val="false"/>
                <w:color w:val="000000"/>
                <w:sz w:val="20"/>
              </w:rPr>
              <w:t xml:space="preserve">6. улица Тумар Ханым жилые дома №№ 1-111 </w:t>
            </w:r>
            <w:r>
              <w:br/>
            </w:r>
            <w:r>
              <w:rPr>
                <w:rFonts w:ascii="Times New Roman"/>
                <w:b w:val="false"/>
                <w:i w:val="false"/>
                <w:color w:val="000000"/>
                <w:sz w:val="20"/>
              </w:rPr>
              <w:t>
</w:t>
            </w:r>
            <w:r>
              <w:rPr>
                <w:rFonts w:ascii="Times New Roman"/>
                <w:b w:val="false"/>
                <w:i w:val="false"/>
                <w:color w:val="000000"/>
                <w:sz w:val="20"/>
              </w:rPr>
              <w:t>7. улица Бала Ораз жилые дома №№ 1-23</w:t>
            </w:r>
            <w:r>
              <w:br/>
            </w:r>
            <w:r>
              <w:rPr>
                <w:rFonts w:ascii="Times New Roman"/>
                <w:b w:val="false"/>
                <w:i w:val="false"/>
                <w:color w:val="000000"/>
                <w:sz w:val="20"/>
              </w:rPr>
              <w:t>
</w:t>
            </w:r>
            <w:r>
              <w:rPr>
                <w:rFonts w:ascii="Times New Roman"/>
                <w:b w:val="false"/>
                <w:i w:val="false"/>
                <w:color w:val="000000"/>
                <w:sz w:val="20"/>
              </w:rPr>
              <w:t xml:space="preserve">8. улица Есет би жилые дома №№ 1-18 </w:t>
            </w:r>
            <w:r>
              <w:br/>
            </w:r>
            <w:r>
              <w:rPr>
                <w:rFonts w:ascii="Times New Roman"/>
                <w:b w:val="false"/>
                <w:i w:val="false"/>
                <w:color w:val="000000"/>
                <w:sz w:val="20"/>
              </w:rPr>
              <w:t>
</w:t>
            </w:r>
            <w:r>
              <w:rPr>
                <w:rFonts w:ascii="Times New Roman"/>
                <w:b w:val="false"/>
                <w:i w:val="false"/>
                <w:color w:val="000000"/>
                <w:sz w:val="20"/>
              </w:rPr>
              <w:t>9. улица Н.Сугирулы жилые дома №№ 1-17</w:t>
            </w:r>
            <w:r>
              <w:br/>
            </w:r>
            <w:r>
              <w:rPr>
                <w:rFonts w:ascii="Times New Roman"/>
                <w:b w:val="false"/>
                <w:i w:val="false"/>
                <w:color w:val="000000"/>
                <w:sz w:val="20"/>
              </w:rPr>
              <w:t>
</w:t>
            </w:r>
            <w:r>
              <w:rPr>
                <w:rFonts w:ascii="Times New Roman"/>
                <w:b w:val="false"/>
                <w:i w:val="false"/>
                <w:color w:val="000000"/>
                <w:sz w:val="20"/>
              </w:rPr>
              <w:t xml:space="preserve">село Бирлик-2: </w:t>
            </w:r>
            <w:r>
              <w:br/>
            </w:r>
            <w:r>
              <w:rPr>
                <w:rFonts w:ascii="Times New Roman"/>
                <w:b w:val="false"/>
                <w:i w:val="false"/>
                <w:color w:val="000000"/>
                <w:sz w:val="20"/>
              </w:rPr>
              <w:t>
</w:t>
            </w:r>
            <w:r>
              <w:rPr>
                <w:rFonts w:ascii="Times New Roman"/>
                <w:b w:val="false"/>
                <w:i w:val="false"/>
                <w:color w:val="000000"/>
                <w:sz w:val="20"/>
              </w:rPr>
              <w:t xml:space="preserve">улица № 8, жилые дома №№ 1-48 </w:t>
            </w:r>
            <w:r>
              <w:br/>
            </w:r>
            <w:r>
              <w:rPr>
                <w:rFonts w:ascii="Times New Roman"/>
                <w:b w:val="false"/>
                <w:i w:val="false"/>
                <w:color w:val="000000"/>
                <w:sz w:val="20"/>
              </w:rPr>
              <w:t>
</w:t>
            </w:r>
            <w:r>
              <w:rPr>
                <w:rFonts w:ascii="Times New Roman"/>
                <w:b w:val="false"/>
                <w:i w:val="false"/>
                <w:color w:val="000000"/>
                <w:sz w:val="20"/>
              </w:rPr>
              <w:t xml:space="preserve">улица № 9, жилые дома №№ 1-48 </w:t>
            </w:r>
            <w:r>
              <w:br/>
            </w:r>
            <w:r>
              <w:rPr>
                <w:rFonts w:ascii="Times New Roman"/>
                <w:b w:val="false"/>
                <w:i w:val="false"/>
                <w:color w:val="000000"/>
                <w:sz w:val="20"/>
              </w:rPr>
              <w:t>
</w:t>
            </w:r>
            <w:r>
              <w:rPr>
                <w:rFonts w:ascii="Times New Roman"/>
                <w:b w:val="false"/>
                <w:i w:val="false"/>
                <w:color w:val="000000"/>
                <w:sz w:val="20"/>
              </w:rPr>
              <w:t xml:space="preserve">улица № 10, жилые дома №№ 2-48 </w:t>
            </w:r>
            <w:r>
              <w:br/>
            </w:r>
            <w:r>
              <w:rPr>
                <w:rFonts w:ascii="Times New Roman"/>
                <w:b w:val="false"/>
                <w:i w:val="false"/>
                <w:color w:val="000000"/>
                <w:sz w:val="20"/>
              </w:rPr>
              <w:t>
</w:t>
            </w:r>
            <w:r>
              <w:rPr>
                <w:rFonts w:ascii="Times New Roman"/>
                <w:b w:val="false"/>
                <w:i w:val="false"/>
                <w:color w:val="000000"/>
                <w:sz w:val="20"/>
              </w:rPr>
              <w:t>улица № 11, жилые дома №№ 1-12</w:t>
            </w:r>
            <w:r>
              <w:br/>
            </w:r>
            <w:r>
              <w:rPr>
                <w:rFonts w:ascii="Times New Roman"/>
                <w:b w:val="false"/>
                <w:i w:val="false"/>
                <w:color w:val="000000"/>
                <w:sz w:val="20"/>
              </w:rPr>
              <w:t>
</w:t>
            </w:r>
            <w:r>
              <w:rPr>
                <w:rFonts w:ascii="Times New Roman"/>
                <w:b w:val="false"/>
                <w:i w:val="false"/>
                <w:color w:val="000000"/>
                <w:sz w:val="20"/>
              </w:rPr>
              <w:t>улица № 12, жилые дома №№ 1-47</w:t>
            </w:r>
            <w:r>
              <w:br/>
            </w:r>
            <w:r>
              <w:rPr>
                <w:rFonts w:ascii="Times New Roman"/>
                <w:b w:val="false"/>
                <w:i w:val="false"/>
                <w:color w:val="000000"/>
                <w:sz w:val="20"/>
              </w:rPr>
              <w:t>
</w:t>
            </w:r>
            <w:r>
              <w:rPr>
                <w:rFonts w:ascii="Times New Roman"/>
                <w:b w:val="false"/>
                <w:i w:val="false"/>
                <w:color w:val="000000"/>
                <w:sz w:val="20"/>
              </w:rPr>
              <w:t xml:space="preserve">улица № 13, жилые дома №№ 2-48 </w:t>
            </w:r>
            <w:r>
              <w:br/>
            </w:r>
            <w:r>
              <w:rPr>
                <w:rFonts w:ascii="Times New Roman"/>
                <w:b w:val="false"/>
                <w:i w:val="false"/>
                <w:color w:val="000000"/>
                <w:sz w:val="20"/>
              </w:rPr>
              <w:t>
</w:t>
            </w:r>
            <w:r>
              <w:rPr>
                <w:rFonts w:ascii="Times New Roman"/>
                <w:b w:val="false"/>
                <w:i w:val="false"/>
                <w:color w:val="000000"/>
                <w:sz w:val="20"/>
              </w:rPr>
              <w:t xml:space="preserve">улица № 14, жилые дома №№ 1-7 </w:t>
            </w:r>
            <w:r>
              <w:br/>
            </w:r>
            <w:r>
              <w:rPr>
                <w:rFonts w:ascii="Times New Roman"/>
                <w:b w:val="false"/>
                <w:i w:val="false"/>
                <w:color w:val="000000"/>
                <w:sz w:val="20"/>
              </w:rPr>
              <w:t>
</w:t>
            </w:r>
            <w:r>
              <w:rPr>
                <w:rFonts w:ascii="Times New Roman"/>
                <w:b w:val="false"/>
                <w:i w:val="false"/>
                <w:color w:val="000000"/>
                <w:sz w:val="20"/>
              </w:rPr>
              <w:t xml:space="preserve">улица № 15, жилые дома №№ 1-8 </w:t>
            </w:r>
            <w:r>
              <w:br/>
            </w:r>
            <w:r>
              <w:rPr>
                <w:rFonts w:ascii="Times New Roman"/>
                <w:b w:val="false"/>
                <w:i w:val="false"/>
                <w:color w:val="000000"/>
                <w:sz w:val="20"/>
              </w:rPr>
              <w:t>
</w:t>
            </w:r>
            <w:r>
              <w:rPr>
                <w:rFonts w:ascii="Times New Roman"/>
                <w:b w:val="false"/>
                <w:i w:val="false"/>
                <w:color w:val="000000"/>
                <w:sz w:val="20"/>
              </w:rPr>
              <w:t xml:space="preserve">улица № 16, жилые дома №№ 1-13 </w:t>
            </w:r>
            <w:r>
              <w:br/>
            </w:r>
            <w:r>
              <w:rPr>
                <w:rFonts w:ascii="Times New Roman"/>
                <w:b w:val="false"/>
                <w:i w:val="false"/>
                <w:color w:val="000000"/>
                <w:sz w:val="20"/>
              </w:rPr>
              <w:t>
</w:t>
            </w:r>
            <w:r>
              <w:rPr>
                <w:rFonts w:ascii="Times New Roman"/>
                <w:b w:val="false"/>
                <w:i w:val="false"/>
                <w:color w:val="000000"/>
                <w:sz w:val="20"/>
              </w:rPr>
              <w:t xml:space="preserve">улица № 17, жилые дома №№ 1-11 </w:t>
            </w:r>
            <w:r>
              <w:br/>
            </w:r>
            <w:r>
              <w:rPr>
                <w:rFonts w:ascii="Times New Roman"/>
                <w:b w:val="false"/>
                <w:i w:val="false"/>
                <w:color w:val="000000"/>
                <w:sz w:val="20"/>
              </w:rPr>
              <w:t>
</w:t>
            </w:r>
            <w:r>
              <w:rPr>
                <w:rFonts w:ascii="Times New Roman"/>
                <w:b w:val="false"/>
                <w:i w:val="false"/>
                <w:color w:val="000000"/>
                <w:sz w:val="20"/>
              </w:rPr>
              <w:t xml:space="preserve">улица № 18, жилые дома №№ 1-25 </w:t>
            </w:r>
            <w:r>
              <w:br/>
            </w:r>
            <w:r>
              <w:rPr>
                <w:rFonts w:ascii="Times New Roman"/>
                <w:b w:val="false"/>
                <w:i w:val="false"/>
                <w:color w:val="000000"/>
                <w:sz w:val="20"/>
              </w:rPr>
              <w:t>
</w:t>
            </w:r>
            <w:r>
              <w:rPr>
                <w:rFonts w:ascii="Times New Roman"/>
                <w:b w:val="false"/>
                <w:i w:val="false"/>
                <w:color w:val="000000"/>
                <w:sz w:val="20"/>
              </w:rPr>
              <w:t xml:space="preserve">улица № 19, жилые дома №№ 2-14 </w:t>
            </w:r>
            <w:r>
              <w:br/>
            </w:r>
            <w:r>
              <w:rPr>
                <w:rFonts w:ascii="Times New Roman"/>
                <w:b w:val="false"/>
                <w:i w:val="false"/>
                <w:color w:val="000000"/>
                <w:sz w:val="20"/>
              </w:rPr>
              <w:t>
</w:t>
            </w:r>
            <w:r>
              <w:rPr>
                <w:rFonts w:ascii="Times New Roman"/>
                <w:b w:val="false"/>
                <w:i w:val="false"/>
                <w:color w:val="000000"/>
                <w:sz w:val="20"/>
              </w:rPr>
              <w:t xml:space="preserve">улица № 20, жилые дома №№ 1-39 </w:t>
            </w:r>
            <w:r>
              <w:br/>
            </w:r>
            <w:r>
              <w:rPr>
                <w:rFonts w:ascii="Times New Roman"/>
                <w:b w:val="false"/>
                <w:i w:val="false"/>
                <w:color w:val="000000"/>
                <w:sz w:val="20"/>
              </w:rPr>
              <w:t>
</w:t>
            </w:r>
            <w:r>
              <w:rPr>
                <w:rFonts w:ascii="Times New Roman"/>
                <w:b w:val="false"/>
                <w:i w:val="false"/>
                <w:color w:val="000000"/>
                <w:sz w:val="20"/>
              </w:rPr>
              <w:t xml:space="preserve">улица № 21, жилые дома №№ 1-16 </w:t>
            </w:r>
            <w:r>
              <w:br/>
            </w:r>
            <w:r>
              <w:rPr>
                <w:rFonts w:ascii="Times New Roman"/>
                <w:b w:val="false"/>
                <w:i w:val="false"/>
                <w:color w:val="000000"/>
                <w:sz w:val="20"/>
              </w:rPr>
              <w:t>
</w:t>
            </w:r>
            <w:r>
              <w:rPr>
                <w:rFonts w:ascii="Times New Roman"/>
                <w:b w:val="false"/>
                <w:i w:val="false"/>
                <w:color w:val="000000"/>
                <w:sz w:val="20"/>
              </w:rPr>
              <w:t xml:space="preserve">улица № 22, жилые дома №№ 1-16 </w:t>
            </w:r>
            <w:r>
              <w:br/>
            </w:r>
            <w:r>
              <w:rPr>
                <w:rFonts w:ascii="Times New Roman"/>
                <w:b w:val="false"/>
                <w:i w:val="false"/>
                <w:color w:val="000000"/>
                <w:sz w:val="20"/>
              </w:rPr>
              <w:t>
</w:t>
            </w:r>
            <w:r>
              <w:rPr>
                <w:rFonts w:ascii="Times New Roman"/>
                <w:b w:val="false"/>
                <w:i w:val="false"/>
                <w:color w:val="000000"/>
                <w:sz w:val="20"/>
              </w:rPr>
              <w:t xml:space="preserve">улица № 23, жилые дома №№ 1-38 </w:t>
            </w:r>
            <w:r>
              <w:br/>
            </w:r>
            <w:r>
              <w:rPr>
                <w:rFonts w:ascii="Times New Roman"/>
                <w:b w:val="false"/>
                <w:i w:val="false"/>
                <w:color w:val="000000"/>
                <w:sz w:val="20"/>
              </w:rPr>
              <w:t>
</w:t>
            </w:r>
            <w:r>
              <w:rPr>
                <w:rFonts w:ascii="Times New Roman"/>
                <w:b w:val="false"/>
                <w:i w:val="false"/>
                <w:color w:val="000000"/>
                <w:sz w:val="20"/>
              </w:rPr>
              <w:t xml:space="preserve">улица № 24, жилые дома №№ 1-14 </w:t>
            </w:r>
            <w:r>
              <w:br/>
            </w:r>
            <w:r>
              <w:rPr>
                <w:rFonts w:ascii="Times New Roman"/>
                <w:b w:val="false"/>
                <w:i w:val="false"/>
                <w:color w:val="000000"/>
                <w:sz w:val="20"/>
              </w:rPr>
              <w:t>
</w:t>
            </w:r>
            <w:r>
              <w:rPr>
                <w:rFonts w:ascii="Times New Roman"/>
                <w:b w:val="false"/>
                <w:i w:val="false"/>
                <w:color w:val="000000"/>
                <w:sz w:val="20"/>
              </w:rPr>
              <w:t xml:space="preserve">улица № 25, жилые дома №№ 1-12 </w:t>
            </w:r>
            <w:r>
              <w:br/>
            </w:r>
            <w:r>
              <w:rPr>
                <w:rFonts w:ascii="Times New Roman"/>
                <w:b w:val="false"/>
                <w:i w:val="false"/>
                <w:color w:val="000000"/>
                <w:sz w:val="20"/>
              </w:rPr>
              <w:t>
</w:t>
            </w:r>
            <w:r>
              <w:rPr>
                <w:rFonts w:ascii="Times New Roman"/>
                <w:b w:val="false"/>
                <w:i w:val="false"/>
                <w:color w:val="000000"/>
                <w:sz w:val="20"/>
              </w:rPr>
              <w:t>улица № 26, жилые дома №№ 1-36</w:t>
            </w:r>
            <w:r>
              <w:br/>
            </w:r>
            <w:r>
              <w:rPr>
                <w:rFonts w:ascii="Times New Roman"/>
                <w:b w:val="false"/>
                <w:i w:val="false"/>
                <w:color w:val="000000"/>
                <w:sz w:val="20"/>
              </w:rPr>
              <w:t>
</w:t>
            </w:r>
            <w:r>
              <w:rPr>
                <w:rFonts w:ascii="Times New Roman"/>
                <w:b w:val="false"/>
                <w:i w:val="false"/>
                <w:color w:val="000000"/>
                <w:sz w:val="20"/>
              </w:rPr>
              <w:t>улица № 27, жилые дома №№ 1-18</w:t>
            </w:r>
            <w:r>
              <w:br/>
            </w:r>
            <w:r>
              <w:rPr>
                <w:rFonts w:ascii="Times New Roman"/>
                <w:b w:val="false"/>
                <w:i w:val="false"/>
                <w:color w:val="000000"/>
                <w:sz w:val="20"/>
              </w:rPr>
              <w:t>
</w:t>
            </w:r>
            <w:r>
              <w:rPr>
                <w:rFonts w:ascii="Times New Roman"/>
                <w:b w:val="false"/>
                <w:i w:val="false"/>
                <w:color w:val="000000"/>
                <w:sz w:val="20"/>
              </w:rPr>
              <w:t xml:space="preserve">улица № 28, жилые дома №№ 1-16 </w:t>
            </w:r>
            <w:r>
              <w:br/>
            </w:r>
            <w:r>
              <w:rPr>
                <w:rFonts w:ascii="Times New Roman"/>
                <w:b w:val="false"/>
                <w:i w:val="false"/>
                <w:color w:val="000000"/>
                <w:sz w:val="20"/>
              </w:rPr>
              <w:t>
улица № 29, жилые дома №№ 2-34</w:t>
            </w:r>
          </w:p>
          <w:bookmarkEnd w:id="90"/>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254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жилой массив Мирас, улица Зейноллы Кошалиева, строение № 23, здание коммунально- государственного учреждения "Школа-гимназия № 36"</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91"/>
          <w:p>
            <w:pPr>
              <w:spacing w:after="20"/>
              <w:ind w:left="20"/>
              <w:jc w:val="both"/>
            </w:pPr>
            <w:r>
              <w:rPr>
                <w:rFonts w:ascii="Times New Roman"/>
                <w:b w:val="false"/>
                <w:i w:val="false"/>
                <w:color w:val="000000"/>
                <w:sz w:val="20"/>
              </w:rPr>
              <w:t>
Село Геолог:</w:t>
            </w:r>
            <w:r>
              <w:br/>
            </w:r>
            <w:r>
              <w:rPr>
                <w:rFonts w:ascii="Times New Roman"/>
                <w:b w:val="false"/>
                <w:i w:val="false"/>
                <w:color w:val="000000"/>
                <w:sz w:val="20"/>
              </w:rPr>
              <w:t>
</w:t>
            </w:r>
            <w:r>
              <w:rPr>
                <w:rFonts w:ascii="Times New Roman"/>
                <w:b w:val="false"/>
                <w:i w:val="false"/>
                <w:color w:val="000000"/>
                <w:sz w:val="20"/>
              </w:rPr>
              <w:t>Жилые дома №№ 37, 38, 39, 40, 41, 42, 43, 44, 45, 46, 47, 48, 49, 50, 51</w:t>
            </w:r>
            <w:r>
              <w:br/>
            </w:r>
            <w:r>
              <w:rPr>
                <w:rFonts w:ascii="Times New Roman"/>
                <w:b w:val="false"/>
                <w:i w:val="false"/>
                <w:color w:val="000000"/>
                <w:sz w:val="20"/>
              </w:rPr>
              <w:t>
</w:t>
            </w:r>
            <w:r>
              <w:rPr>
                <w:rFonts w:ascii="Times New Roman"/>
                <w:b w:val="false"/>
                <w:i w:val="false"/>
                <w:color w:val="000000"/>
                <w:sz w:val="20"/>
              </w:rPr>
              <w:t>1.улица Жаналы (Агропромная) жилые дома №№ 1а-104</w:t>
            </w:r>
            <w:r>
              <w:br/>
            </w:r>
            <w:r>
              <w:rPr>
                <w:rFonts w:ascii="Times New Roman"/>
                <w:b w:val="false"/>
                <w:i w:val="false"/>
                <w:color w:val="000000"/>
                <w:sz w:val="20"/>
              </w:rPr>
              <w:t>
</w:t>
            </w:r>
            <w:r>
              <w:rPr>
                <w:rFonts w:ascii="Times New Roman"/>
                <w:b w:val="false"/>
                <w:i w:val="false"/>
                <w:color w:val="000000"/>
                <w:sz w:val="20"/>
              </w:rPr>
              <w:t>2. улица Курлысшылар (Строительный) жилые дома №№ 1а-152</w:t>
            </w:r>
            <w:r>
              <w:br/>
            </w:r>
            <w:r>
              <w:rPr>
                <w:rFonts w:ascii="Times New Roman"/>
                <w:b w:val="false"/>
                <w:i w:val="false"/>
                <w:color w:val="000000"/>
                <w:sz w:val="20"/>
              </w:rPr>
              <w:t>
</w:t>
            </w:r>
            <w:r>
              <w:rPr>
                <w:rFonts w:ascii="Times New Roman"/>
                <w:b w:val="false"/>
                <w:i w:val="false"/>
                <w:color w:val="000000"/>
                <w:sz w:val="20"/>
              </w:rPr>
              <w:t>3.улица Жайлаутобе (Автомобилистов) жилые дома №№ 1-21</w:t>
            </w:r>
            <w:r>
              <w:br/>
            </w:r>
            <w:r>
              <w:rPr>
                <w:rFonts w:ascii="Times New Roman"/>
                <w:b w:val="false"/>
                <w:i w:val="false"/>
                <w:color w:val="000000"/>
                <w:sz w:val="20"/>
              </w:rPr>
              <w:t>
</w:t>
            </w:r>
            <w:r>
              <w:rPr>
                <w:rFonts w:ascii="Times New Roman"/>
                <w:b w:val="false"/>
                <w:i w:val="false"/>
                <w:color w:val="000000"/>
                <w:sz w:val="20"/>
              </w:rPr>
              <w:t>4. улица А.Алжанова жилые дома №№ 1а-7</w:t>
            </w:r>
            <w:r>
              <w:br/>
            </w:r>
            <w:r>
              <w:rPr>
                <w:rFonts w:ascii="Times New Roman"/>
                <w:b w:val="false"/>
                <w:i w:val="false"/>
                <w:color w:val="000000"/>
                <w:sz w:val="20"/>
              </w:rPr>
              <w:t>
</w:t>
            </w:r>
            <w:r>
              <w:rPr>
                <w:rFonts w:ascii="Times New Roman"/>
                <w:b w:val="false"/>
                <w:i w:val="false"/>
                <w:color w:val="000000"/>
                <w:sz w:val="20"/>
              </w:rPr>
              <w:t>жилой массив Мирас:</w:t>
            </w:r>
            <w:r>
              <w:br/>
            </w:r>
            <w:r>
              <w:rPr>
                <w:rFonts w:ascii="Times New Roman"/>
                <w:b w:val="false"/>
                <w:i w:val="false"/>
                <w:color w:val="000000"/>
                <w:sz w:val="20"/>
              </w:rPr>
              <w:t>
</w:t>
            </w:r>
            <w:r>
              <w:rPr>
                <w:rFonts w:ascii="Times New Roman"/>
                <w:b w:val="false"/>
                <w:i w:val="false"/>
                <w:color w:val="000000"/>
                <w:sz w:val="20"/>
              </w:rPr>
              <w:t>1. улица Төле би, жилые дома №№ 1-59</w:t>
            </w:r>
            <w:r>
              <w:br/>
            </w:r>
            <w:r>
              <w:rPr>
                <w:rFonts w:ascii="Times New Roman"/>
                <w:b w:val="false"/>
                <w:i w:val="false"/>
                <w:color w:val="000000"/>
                <w:sz w:val="20"/>
              </w:rPr>
              <w:t>
</w:t>
            </w:r>
            <w:r>
              <w:rPr>
                <w:rFonts w:ascii="Times New Roman"/>
                <w:b w:val="false"/>
                <w:i w:val="false"/>
                <w:color w:val="000000"/>
                <w:sz w:val="20"/>
              </w:rPr>
              <w:t>2. улица А.Токсанбаева, жилые дома №№ 1-43</w:t>
            </w:r>
            <w:r>
              <w:br/>
            </w:r>
            <w:r>
              <w:rPr>
                <w:rFonts w:ascii="Times New Roman"/>
                <w:b w:val="false"/>
                <w:i w:val="false"/>
                <w:color w:val="000000"/>
                <w:sz w:val="20"/>
              </w:rPr>
              <w:t>
</w:t>
            </w:r>
            <w:r>
              <w:rPr>
                <w:rFonts w:ascii="Times New Roman"/>
                <w:b w:val="false"/>
                <w:i w:val="false"/>
                <w:color w:val="000000"/>
                <w:sz w:val="20"/>
              </w:rPr>
              <w:t>3. улица А.Кунанбаева, жилые дома №№ 1-25</w:t>
            </w:r>
            <w:r>
              <w:br/>
            </w:r>
            <w:r>
              <w:rPr>
                <w:rFonts w:ascii="Times New Roman"/>
                <w:b w:val="false"/>
                <w:i w:val="false"/>
                <w:color w:val="000000"/>
                <w:sz w:val="20"/>
              </w:rPr>
              <w:t>
</w:t>
            </w:r>
            <w:r>
              <w:rPr>
                <w:rFonts w:ascii="Times New Roman"/>
                <w:b w:val="false"/>
                <w:i w:val="false"/>
                <w:color w:val="000000"/>
                <w:sz w:val="20"/>
              </w:rPr>
              <w:t>4. улица Букей хана, жилые дома №№ 1-28</w:t>
            </w:r>
            <w:r>
              <w:br/>
            </w:r>
            <w:r>
              <w:rPr>
                <w:rFonts w:ascii="Times New Roman"/>
                <w:b w:val="false"/>
                <w:i w:val="false"/>
                <w:color w:val="000000"/>
                <w:sz w:val="20"/>
              </w:rPr>
              <w:t>
</w:t>
            </w:r>
            <w:r>
              <w:rPr>
                <w:rFonts w:ascii="Times New Roman"/>
                <w:b w:val="false"/>
                <w:i w:val="false"/>
                <w:color w:val="000000"/>
                <w:sz w:val="20"/>
              </w:rPr>
              <w:t>5. проезд Туле би, жилые дома №№ 1-20</w:t>
            </w:r>
            <w:r>
              <w:br/>
            </w:r>
            <w:r>
              <w:rPr>
                <w:rFonts w:ascii="Times New Roman"/>
                <w:b w:val="false"/>
                <w:i w:val="false"/>
                <w:color w:val="000000"/>
                <w:sz w:val="20"/>
              </w:rPr>
              <w:t>
</w:t>
            </w:r>
            <w:r>
              <w:rPr>
                <w:rFonts w:ascii="Times New Roman"/>
                <w:b w:val="false"/>
                <w:i w:val="false"/>
                <w:color w:val="000000"/>
                <w:sz w:val="20"/>
              </w:rPr>
              <w:t>6. улица З.Кушалиева, жилые дома №№ 1-54</w:t>
            </w:r>
            <w:r>
              <w:br/>
            </w:r>
            <w:r>
              <w:rPr>
                <w:rFonts w:ascii="Times New Roman"/>
                <w:b w:val="false"/>
                <w:i w:val="false"/>
                <w:color w:val="000000"/>
                <w:sz w:val="20"/>
              </w:rPr>
              <w:t>
</w:t>
            </w:r>
            <w:r>
              <w:rPr>
                <w:rFonts w:ascii="Times New Roman"/>
                <w:b w:val="false"/>
                <w:i w:val="false"/>
                <w:color w:val="000000"/>
                <w:sz w:val="20"/>
              </w:rPr>
              <w:t>7. улица М.Мусаева, жилые дома №№ 1-46</w:t>
            </w:r>
            <w:r>
              <w:br/>
            </w:r>
            <w:r>
              <w:rPr>
                <w:rFonts w:ascii="Times New Roman"/>
                <w:b w:val="false"/>
                <w:i w:val="false"/>
                <w:color w:val="000000"/>
                <w:sz w:val="20"/>
              </w:rPr>
              <w:t>
</w:t>
            </w:r>
            <w:r>
              <w:rPr>
                <w:rFonts w:ascii="Times New Roman"/>
                <w:b w:val="false"/>
                <w:i w:val="false"/>
                <w:color w:val="000000"/>
                <w:sz w:val="20"/>
              </w:rPr>
              <w:t>8. проезд Узак куйши, жилые дома №№ 1-8</w:t>
            </w:r>
            <w:r>
              <w:br/>
            </w:r>
            <w:r>
              <w:rPr>
                <w:rFonts w:ascii="Times New Roman"/>
                <w:b w:val="false"/>
                <w:i w:val="false"/>
                <w:color w:val="000000"/>
                <w:sz w:val="20"/>
              </w:rPr>
              <w:t>
</w:t>
            </w:r>
            <w:r>
              <w:rPr>
                <w:rFonts w:ascii="Times New Roman"/>
                <w:b w:val="false"/>
                <w:i w:val="false"/>
                <w:color w:val="000000"/>
                <w:sz w:val="20"/>
              </w:rPr>
              <w:t>"Мунайшы" жилой массив: жилые дома №№ 1-203</w:t>
            </w:r>
            <w:r>
              <w:br/>
            </w:r>
            <w:r>
              <w:rPr>
                <w:rFonts w:ascii="Times New Roman"/>
                <w:b w:val="false"/>
                <w:i w:val="false"/>
                <w:color w:val="000000"/>
                <w:sz w:val="20"/>
              </w:rPr>
              <w:t>
</w:t>
            </w:r>
            <w:r>
              <w:rPr>
                <w:rFonts w:ascii="Times New Roman"/>
                <w:b w:val="false"/>
                <w:i w:val="false"/>
                <w:color w:val="000000"/>
                <w:sz w:val="20"/>
              </w:rPr>
              <w:t>садовое общество "Строитель": дачные дома №№ 1-115</w:t>
            </w:r>
            <w:r>
              <w:br/>
            </w:r>
            <w:r>
              <w:rPr>
                <w:rFonts w:ascii="Times New Roman"/>
                <w:b w:val="false"/>
                <w:i w:val="false"/>
                <w:color w:val="000000"/>
                <w:sz w:val="20"/>
              </w:rPr>
              <w:t>
садовое общество "Энергетик": дачные дома №№ 1-53</w:t>
            </w:r>
          </w:p>
          <w:bookmarkEnd w:id="91"/>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255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Кенузекский сельский округ, жилой массив Орлеу, улица № 2, строение № 30А, здание коммунально- государственного учреждения "Детско-юношеская спортивная школа № 3 Городской отдел физической культуры и спорта"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Орлеу, Кенузекского сельского округа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256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микрорайон Нұрсая, строение № 109А, здание коммунально- государственного учреждение "Средняя общеобразовательная школа № 37"</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пересечения улиц Р.Габдиева и № 11 с охватом домов улицы Р.Габдиева в южном направлении до пересечения улицы Т.Жумагалиева, от улицы Т.Жумагалиева к востоку с охватом жилых комплексов МодернСити, Болашак , далее в северном направлении, охватив жилые дома № 80,81,90,92,95 до улицы № 11, от улицы № 11 в западном направлении до улицы Р.Габдиева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257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92"/>
          <w:p>
            <w:pPr>
              <w:spacing w:after="20"/>
              <w:ind w:left="20"/>
              <w:jc w:val="both"/>
            </w:pPr>
            <w:r>
              <w:rPr>
                <w:rFonts w:ascii="Times New Roman"/>
                <w:b w:val="false"/>
                <w:i w:val="false"/>
                <w:color w:val="000000"/>
                <w:sz w:val="20"/>
              </w:rPr>
              <w:t xml:space="preserve">
город Атырау, проспект Бейбарыса, строение </w:t>
            </w:r>
            <w:r>
              <w:br/>
            </w:r>
            <w:r>
              <w:rPr>
                <w:rFonts w:ascii="Times New Roman"/>
                <w:b w:val="false"/>
                <w:i w:val="false"/>
                <w:color w:val="000000"/>
                <w:sz w:val="20"/>
              </w:rPr>
              <w:t>
№ 445, здание коммунально- государственного учреждение "Техническая гимназия с углубленным изучением английского языка"</w:t>
            </w:r>
          </w:p>
          <w:bookmarkEnd w:id="92"/>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Самал и жилые дома №№ 55,56,57,58,59,60 микрорайона Нурсая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261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микрорайон Нұрсая, строение № 109А, здание коммунально- государственного учреждение "Средняя общеобразовательная школа № 37"</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93"/>
          <w:p>
            <w:pPr>
              <w:spacing w:after="20"/>
              <w:ind w:left="20"/>
              <w:jc w:val="both"/>
            </w:pPr>
            <w:r>
              <w:rPr>
                <w:rFonts w:ascii="Times New Roman"/>
                <w:b w:val="false"/>
                <w:i w:val="false"/>
                <w:color w:val="000000"/>
                <w:sz w:val="20"/>
              </w:rPr>
              <w:t xml:space="preserve">
Микрорайон Нурсая - жилые дома №№ 82, 83, 84, 85, 86, 87, 88, 89, 91, 93, 94, 96, 102, 103, 104, 105, 106, 107, 108, 109, 110, 111 </w:t>
            </w:r>
            <w:r>
              <w:br/>
            </w:r>
            <w:r>
              <w:rPr>
                <w:rFonts w:ascii="Times New Roman"/>
                <w:b w:val="false"/>
                <w:i w:val="false"/>
                <w:color w:val="000000"/>
                <w:sz w:val="20"/>
              </w:rPr>
              <w:t>
улица Т.Жумагалиева – жилые дома №№ 14, 14А, 21, 25</w:t>
            </w:r>
          </w:p>
          <w:bookmarkEnd w:id="93"/>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262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микрорайон Нурсая, № 11 улица, дом № 24, здание товарищества с ограниченной ответсвенностью "Высший колледж APEC PetroTechnic"</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пересечения проспекта Султана Бейбарыса и улицы К.Нарембаева с охватом домов улицы К.Нарембаева по южному направлению до проезда № 5, далее по проезду № 5 по западному направлению охватив домов улицы № 19 по южному направлению до улицы Т.Жумагалиева, далее по восточному направлению до улицы К.Маденова, далее с охватом нечетной стороны улицы К.Маденова по северному направлению до проспекта Султана Бейбарыса, далее по западному направлению до улицы К.Нарембаева. Микрорайон Нурсая – жилые дома №№ 1, 2, 3, 4, 5, 6, 7, 8, 9, 61, 62, 63, 64, 65, 66, 67, 68, 69, 70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263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микрорайон Атырау, улица Кайыржана Рысмагамбетова, строение № 46, здание коммунально-государственного учреждения "Школа- гимназия № 31"</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пересечения канала Ерик-Мостовой и улицы № 17 с охватом домов четной стороны улицы № 17 по северо-западному направлению до улицы К.Рысмаганбетова, далее с охватом домов нечетной стороны улицы К.Рысмаганбетова по южно-западному направлению до проспекта Исатай, далее по северо-западному направлению до улицы Г.Бергалиева, далее по северо-восточному направлению с охватом микрорайона Атырау – 2 до набережной реки Урал, далее по северному направлению до канала Ерик-Мостовой, далее по каналу Ерик-Мостовой до улицы № 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264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 проспект Бейбарыса, строение № 36, здание коммунально-государственного учреждения "Средняя общеобразовательная школа № 10 имени С.Муканова"</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пересечения улиц Ш.Еркинова и Г.Бергалиева к югу до улицы Г.Абдрахманова, далее от улицы Г.Абдрахманова с охватом домов четной стороны к западу до улицы Ж.Танкибаева, далее с охватом домов по четной стороны улицы Ж.Танкибаева к северу до улицы А.Грибоедова, далее с охватом домов нечетной стороны улицы к востоку до улицы Т.Амандосова, далее с охватом домов четной стороны улицы Т.Амандосова к северу до улицы Ш.Еркинова, от улицы Ш.Еркинова к востоку до улицы Г.Бергалиева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