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2740" w14:textId="d532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 Арнинского сельского округа Жылыойского района Атырауской области от 4 мая 2018 года № 32. Зарегистрировано Департаментом юстиции Атырауской области 17 мая 2018 года № 4153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30 марта 2018 года аким Кара Арнинского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наименования улиц в селе Шокпартогай, Кара Арнинского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"Қызылтаң" на имя "Аралбай батыра";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"Жұбан тамы" на имя "Қасым Қайсенова";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"Қызылдихан" на имя "Бопай ханым".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 Арнинского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