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e492" w14:textId="26ee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Курмангазинского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Курмангазинского района Атырауской области от 27 июня 2018 года № 23. Зарегистрировано Департаментом юстиции Атырауской области 11 июля 2018 года № 4196. Утратило силу решением акима Курмангазинского района Атырауской области от 12 июля 2021 года № 26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Курмангазинского района Атырауской области от 12.07.2021 № </w:t>
      </w:r>
      <w:r>
        <w:rPr>
          <w:rFonts w:ascii="Times New Roman"/>
          <w:b w:val="false"/>
          <w:i w:val="false"/>
          <w:color w:val="ff0000"/>
          <w:sz w:val="28"/>
        </w:rPr>
        <w:t>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Курмангазинского района РЕШИЛ:</w:t>
      </w:r>
    </w:p>
    <w:bookmarkEnd w:id="0"/>
    <w:bookmarkStart w:name="z5" w:id="1"/>
    <w:p>
      <w:pPr>
        <w:spacing w:after="0"/>
        <w:ind w:left="0"/>
        <w:jc w:val="both"/>
      </w:pPr>
      <w:r>
        <w:rPr>
          <w:rFonts w:ascii="Times New Roman"/>
          <w:b w:val="false"/>
          <w:i w:val="false"/>
          <w:color w:val="000000"/>
          <w:sz w:val="28"/>
        </w:rPr>
        <w:t>
      1. По согласованию с Курмангазинской районной территориальной избирательной комиссией образовать на территории района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государственное учреждение "Аппарат акима Курмангазинского района" (Калиева Н).</w:t>
      </w:r>
    </w:p>
    <w:bookmarkEnd w:id="2"/>
    <w:bookmarkStart w:name="z7"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района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Хасанов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 согласованию"</w:t>
            </w:r>
            <w:r>
              <w:br/>
            </w:r>
            <w:r>
              <w:rPr>
                <w:rFonts w:ascii="Times New Roman"/>
                <w:b w:val="false"/>
                <w:i/>
                <w:color w:val="000000"/>
                <w:sz w:val="20"/>
              </w:rPr>
              <w:t>Председатель Курмангазинской</w:t>
            </w:r>
            <w:r>
              <w:br/>
            </w:r>
            <w:r>
              <w:rPr>
                <w:rFonts w:ascii="Times New Roman"/>
                <w:b w:val="false"/>
                <w:i/>
                <w:color w:val="000000"/>
                <w:sz w:val="20"/>
              </w:rPr>
              <w:t>районной территориальной</w:t>
            </w:r>
            <w:r>
              <w:br/>
            </w:r>
            <w:r>
              <w:rPr>
                <w:rFonts w:ascii="Times New Roman"/>
                <w:b w:val="false"/>
                <w:i/>
                <w:color w:val="000000"/>
                <w:sz w:val="20"/>
              </w:rPr>
              <w:t>избирательной комиссии</w:t>
            </w:r>
            <w:r>
              <w:br/>
            </w:r>
            <w:r>
              <w:rPr>
                <w:rFonts w:ascii="Times New Roman"/>
                <w:b w:val="false"/>
                <w:i/>
                <w:color w:val="000000"/>
                <w:sz w:val="20"/>
              </w:rPr>
              <w:t>"27" июня 2018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Изжанов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Курмангазинского района от "27" июня 2018 года № 23</w:t>
            </w:r>
          </w:p>
        </w:tc>
      </w:tr>
    </w:tbl>
    <w:bookmarkStart w:name="z11" w:id="4"/>
    <w:p>
      <w:pPr>
        <w:spacing w:after="0"/>
        <w:ind w:left="0"/>
        <w:jc w:val="left"/>
      </w:pPr>
      <w:r>
        <w:rPr>
          <w:rFonts w:ascii="Times New Roman"/>
          <w:b/>
          <w:i w:val="false"/>
          <w:color w:val="000000"/>
        </w:rPr>
        <w:t xml:space="preserve"> Избирательные участки, их местонахождение и границы на территории Курмангазинского района</w:t>
      </w:r>
    </w:p>
    <w:bookmarkEnd w:id="4"/>
    <w:bookmarkStart w:name="z12" w:id="5"/>
    <w:p>
      <w:pPr>
        <w:spacing w:after="0"/>
        <w:ind w:left="0"/>
        <w:jc w:val="both"/>
      </w:pPr>
      <w:r>
        <w:rPr>
          <w:rFonts w:ascii="Times New Roman"/>
          <w:b w:val="false"/>
          <w:i w:val="false"/>
          <w:color w:val="000000"/>
          <w:sz w:val="28"/>
        </w:rPr>
        <w:t>
      Избирательный участок № 165</w:t>
      </w:r>
    </w:p>
    <w:bookmarkEnd w:id="5"/>
    <w:bookmarkStart w:name="z13" w:id="6"/>
    <w:p>
      <w:pPr>
        <w:spacing w:after="0"/>
        <w:ind w:left="0"/>
        <w:jc w:val="both"/>
      </w:pPr>
      <w:r>
        <w:rPr>
          <w:rFonts w:ascii="Times New Roman"/>
          <w:b w:val="false"/>
          <w:i w:val="false"/>
          <w:color w:val="000000"/>
          <w:sz w:val="28"/>
        </w:rPr>
        <w:t>
      Местонахождение: село Алга, улица Әбу Сәрсенбаев дом № 45, здание государственного коммунального казенного предприятие "Морской сельский дом культуры" государственного учреждения "Отдел культуры и развития языков Курмангазинского района Атырауской области".</w:t>
      </w:r>
    </w:p>
    <w:bookmarkEnd w:id="6"/>
    <w:bookmarkStart w:name="z14" w:id="7"/>
    <w:p>
      <w:pPr>
        <w:spacing w:after="0"/>
        <w:ind w:left="0"/>
        <w:jc w:val="both"/>
      </w:pPr>
      <w:r>
        <w:rPr>
          <w:rFonts w:ascii="Times New Roman"/>
          <w:b w:val="false"/>
          <w:i w:val="false"/>
          <w:color w:val="000000"/>
          <w:sz w:val="28"/>
        </w:rPr>
        <w:t>
      Телефон 8(71233) 3-31-21</w:t>
      </w:r>
    </w:p>
    <w:bookmarkEnd w:id="7"/>
    <w:bookmarkStart w:name="z15" w:id="8"/>
    <w:p>
      <w:pPr>
        <w:spacing w:after="0"/>
        <w:ind w:left="0"/>
        <w:jc w:val="both"/>
      </w:pPr>
      <w:r>
        <w:rPr>
          <w:rFonts w:ascii="Times New Roman"/>
          <w:b w:val="false"/>
          <w:i w:val="false"/>
          <w:color w:val="000000"/>
          <w:sz w:val="28"/>
        </w:rPr>
        <w:t>
      Границы: село Алга, село Иманова, село Каракул, село Кокарна.</w:t>
      </w:r>
    </w:p>
    <w:bookmarkEnd w:id="8"/>
    <w:bookmarkStart w:name="z16" w:id="9"/>
    <w:p>
      <w:pPr>
        <w:spacing w:after="0"/>
        <w:ind w:left="0"/>
        <w:jc w:val="both"/>
      </w:pPr>
      <w:r>
        <w:rPr>
          <w:rFonts w:ascii="Times New Roman"/>
          <w:b w:val="false"/>
          <w:i w:val="false"/>
          <w:color w:val="000000"/>
          <w:sz w:val="28"/>
        </w:rPr>
        <w:t>
      Избирательный участок № 166</w:t>
      </w:r>
    </w:p>
    <w:bookmarkEnd w:id="9"/>
    <w:bookmarkStart w:name="z17" w:id="10"/>
    <w:p>
      <w:pPr>
        <w:spacing w:after="0"/>
        <w:ind w:left="0"/>
        <w:jc w:val="both"/>
      </w:pPr>
      <w:r>
        <w:rPr>
          <w:rFonts w:ascii="Times New Roman"/>
          <w:b w:val="false"/>
          <w:i w:val="false"/>
          <w:color w:val="000000"/>
          <w:sz w:val="28"/>
        </w:rPr>
        <w:t>
      Местонахождение: село Ниетбай, улица Ынтымақ дом № 1, здание находяшейся на балансе государственного учреждения "Аппарат акима сельского округа Макаш Курмангазинского района Атырауской области".</w:t>
      </w:r>
    </w:p>
    <w:bookmarkEnd w:id="10"/>
    <w:bookmarkStart w:name="z18" w:id="11"/>
    <w:p>
      <w:pPr>
        <w:spacing w:after="0"/>
        <w:ind w:left="0"/>
        <w:jc w:val="both"/>
      </w:pPr>
      <w:r>
        <w:rPr>
          <w:rFonts w:ascii="Times New Roman"/>
          <w:b w:val="false"/>
          <w:i w:val="false"/>
          <w:color w:val="000000"/>
          <w:sz w:val="28"/>
        </w:rPr>
        <w:t>
      Телефон 8(71233) 2-01-03</w:t>
      </w:r>
    </w:p>
    <w:bookmarkEnd w:id="11"/>
    <w:bookmarkStart w:name="z19" w:id="12"/>
    <w:p>
      <w:pPr>
        <w:spacing w:after="0"/>
        <w:ind w:left="0"/>
        <w:jc w:val="both"/>
      </w:pPr>
      <w:r>
        <w:rPr>
          <w:rFonts w:ascii="Times New Roman"/>
          <w:b w:val="false"/>
          <w:i w:val="false"/>
          <w:color w:val="000000"/>
          <w:sz w:val="28"/>
        </w:rPr>
        <w:t>
      Границы: село Ниетбай.</w:t>
      </w:r>
    </w:p>
    <w:bookmarkEnd w:id="12"/>
    <w:bookmarkStart w:name="z20" w:id="13"/>
    <w:p>
      <w:pPr>
        <w:spacing w:after="0"/>
        <w:ind w:left="0"/>
        <w:jc w:val="both"/>
      </w:pPr>
      <w:r>
        <w:rPr>
          <w:rFonts w:ascii="Times New Roman"/>
          <w:b w:val="false"/>
          <w:i w:val="false"/>
          <w:color w:val="000000"/>
          <w:sz w:val="28"/>
        </w:rPr>
        <w:t>
      Избирательный участок №167</w:t>
      </w:r>
    </w:p>
    <w:bookmarkEnd w:id="13"/>
    <w:bookmarkStart w:name="z21" w:id="14"/>
    <w:p>
      <w:pPr>
        <w:spacing w:after="0"/>
        <w:ind w:left="0"/>
        <w:jc w:val="both"/>
      </w:pPr>
      <w:r>
        <w:rPr>
          <w:rFonts w:ascii="Times New Roman"/>
          <w:b w:val="false"/>
          <w:i w:val="false"/>
          <w:color w:val="000000"/>
          <w:sz w:val="28"/>
        </w:rPr>
        <w:t>
      Местонахождение: станция Афанасьева, улица Теміржолшылар дом №25, здание коммунального государственного учреждения "№80 начальная школа разъезда Афанасьева Курмангазинского района" государственного учреждения "Курмангазинский районный отдел образования Атырауской области".</w:t>
      </w:r>
    </w:p>
    <w:bookmarkEnd w:id="14"/>
    <w:bookmarkStart w:name="z22" w:id="15"/>
    <w:p>
      <w:pPr>
        <w:spacing w:after="0"/>
        <w:ind w:left="0"/>
        <w:jc w:val="both"/>
      </w:pPr>
      <w:r>
        <w:rPr>
          <w:rFonts w:ascii="Times New Roman"/>
          <w:b w:val="false"/>
          <w:i w:val="false"/>
          <w:color w:val="000000"/>
          <w:sz w:val="28"/>
        </w:rPr>
        <w:t>
      Телефон 8(71233) 3-65-12</w:t>
      </w:r>
    </w:p>
    <w:bookmarkEnd w:id="15"/>
    <w:bookmarkStart w:name="z23" w:id="16"/>
    <w:p>
      <w:pPr>
        <w:spacing w:after="0"/>
        <w:ind w:left="0"/>
        <w:jc w:val="both"/>
      </w:pPr>
      <w:r>
        <w:rPr>
          <w:rFonts w:ascii="Times New Roman"/>
          <w:b w:val="false"/>
          <w:i w:val="false"/>
          <w:color w:val="000000"/>
          <w:sz w:val="28"/>
        </w:rPr>
        <w:t>
      Границы: станция Афанасьева.</w:t>
      </w:r>
    </w:p>
    <w:bookmarkEnd w:id="16"/>
    <w:bookmarkStart w:name="z24" w:id="17"/>
    <w:p>
      <w:pPr>
        <w:spacing w:after="0"/>
        <w:ind w:left="0"/>
        <w:jc w:val="both"/>
      </w:pPr>
      <w:r>
        <w:rPr>
          <w:rFonts w:ascii="Times New Roman"/>
          <w:b w:val="false"/>
          <w:i w:val="false"/>
          <w:color w:val="000000"/>
          <w:sz w:val="28"/>
        </w:rPr>
        <w:t>
      Избирательный участок № 168</w:t>
      </w:r>
    </w:p>
    <w:bookmarkEnd w:id="17"/>
    <w:bookmarkStart w:name="z25" w:id="18"/>
    <w:p>
      <w:pPr>
        <w:spacing w:after="0"/>
        <w:ind w:left="0"/>
        <w:jc w:val="both"/>
      </w:pPr>
      <w:r>
        <w:rPr>
          <w:rFonts w:ascii="Times New Roman"/>
          <w:b w:val="false"/>
          <w:i w:val="false"/>
          <w:color w:val="000000"/>
          <w:sz w:val="28"/>
        </w:rPr>
        <w:t>
      Местонахождение: село Жумекен улица Қадырбек Өмірбаев дом № 2, здание государственного коммунального казенного предприятия "Енбекшинский сельский клуб" государственного учреждения "Отдел культуры и развития языков Курмангазинского района Атырауской области"</w:t>
      </w:r>
    </w:p>
    <w:bookmarkEnd w:id="18"/>
    <w:bookmarkStart w:name="z26" w:id="19"/>
    <w:p>
      <w:pPr>
        <w:spacing w:after="0"/>
        <w:ind w:left="0"/>
        <w:jc w:val="both"/>
      </w:pPr>
      <w:r>
        <w:rPr>
          <w:rFonts w:ascii="Times New Roman"/>
          <w:b w:val="false"/>
          <w:i w:val="false"/>
          <w:color w:val="000000"/>
          <w:sz w:val="28"/>
        </w:rPr>
        <w:t>
      Телефон 8(71233) 3-17-09</w:t>
      </w:r>
    </w:p>
    <w:bookmarkEnd w:id="19"/>
    <w:bookmarkStart w:name="z27" w:id="20"/>
    <w:p>
      <w:pPr>
        <w:spacing w:after="0"/>
        <w:ind w:left="0"/>
        <w:jc w:val="both"/>
      </w:pPr>
      <w:r>
        <w:rPr>
          <w:rFonts w:ascii="Times New Roman"/>
          <w:b w:val="false"/>
          <w:i w:val="false"/>
          <w:color w:val="000000"/>
          <w:sz w:val="28"/>
        </w:rPr>
        <w:t>
      Границы: село Жумекен, село Даулеткерей, село Кадырка.</w:t>
      </w:r>
    </w:p>
    <w:bookmarkEnd w:id="20"/>
    <w:bookmarkStart w:name="z28" w:id="21"/>
    <w:p>
      <w:pPr>
        <w:spacing w:after="0"/>
        <w:ind w:left="0"/>
        <w:jc w:val="both"/>
      </w:pPr>
      <w:r>
        <w:rPr>
          <w:rFonts w:ascii="Times New Roman"/>
          <w:b w:val="false"/>
          <w:i w:val="false"/>
          <w:color w:val="000000"/>
          <w:sz w:val="28"/>
        </w:rPr>
        <w:t>
      Избирательный участок № 169</w:t>
      </w:r>
    </w:p>
    <w:bookmarkEnd w:id="21"/>
    <w:bookmarkStart w:name="z29" w:id="22"/>
    <w:p>
      <w:pPr>
        <w:spacing w:after="0"/>
        <w:ind w:left="0"/>
        <w:jc w:val="both"/>
      </w:pPr>
      <w:r>
        <w:rPr>
          <w:rFonts w:ascii="Times New Roman"/>
          <w:b w:val="false"/>
          <w:i w:val="false"/>
          <w:color w:val="000000"/>
          <w:sz w:val="28"/>
        </w:rPr>
        <w:t>
      Местонахождение: село Кошалак, улица Бақыт Қарабалина дом 27, здание находяшейся на балансе государственного учреждения "Аппарат акима сельского округа Енбекши Курмангазинского района Атырауской области".</w:t>
      </w:r>
    </w:p>
    <w:bookmarkEnd w:id="22"/>
    <w:bookmarkStart w:name="z30" w:id="23"/>
    <w:p>
      <w:pPr>
        <w:spacing w:after="0"/>
        <w:ind w:left="0"/>
        <w:jc w:val="both"/>
      </w:pPr>
      <w:r>
        <w:rPr>
          <w:rFonts w:ascii="Times New Roman"/>
          <w:b w:val="false"/>
          <w:i w:val="false"/>
          <w:color w:val="000000"/>
          <w:sz w:val="28"/>
        </w:rPr>
        <w:t>
      Телефон 8(71233) 2-00-00</w:t>
      </w:r>
    </w:p>
    <w:bookmarkEnd w:id="23"/>
    <w:bookmarkStart w:name="z31" w:id="24"/>
    <w:p>
      <w:pPr>
        <w:spacing w:after="0"/>
        <w:ind w:left="0"/>
        <w:jc w:val="both"/>
      </w:pPr>
      <w:r>
        <w:rPr>
          <w:rFonts w:ascii="Times New Roman"/>
          <w:b w:val="false"/>
          <w:i w:val="false"/>
          <w:color w:val="000000"/>
          <w:sz w:val="28"/>
        </w:rPr>
        <w:t>
      Границы: село Кошалак.</w:t>
      </w:r>
    </w:p>
    <w:bookmarkEnd w:id="24"/>
    <w:bookmarkStart w:name="z32" w:id="25"/>
    <w:p>
      <w:pPr>
        <w:spacing w:after="0"/>
        <w:ind w:left="0"/>
        <w:jc w:val="both"/>
      </w:pPr>
      <w:r>
        <w:rPr>
          <w:rFonts w:ascii="Times New Roman"/>
          <w:b w:val="false"/>
          <w:i w:val="false"/>
          <w:color w:val="000000"/>
          <w:sz w:val="28"/>
        </w:rPr>
        <w:t>
      Избирательный участок № 170</w:t>
      </w:r>
    </w:p>
    <w:bookmarkEnd w:id="25"/>
    <w:bookmarkStart w:name="z33" w:id="26"/>
    <w:p>
      <w:pPr>
        <w:spacing w:after="0"/>
        <w:ind w:left="0"/>
        <w:jc w:val="both"/>
      </w:pPr>
      <w:r>
        <w:rPr>
          <w:rFonts w:ascii="Times New Roman"/>
          <w:b w:val="false"/>
          <w:i w:val="false"/>
          <w:color w:val="000000"/>
          <w:sz w:val="28"/>
        </w:rPr>
        <w:t>
      Местонахождение: село Құрманғазы, улица Абай дом № 35, здание коммунального государственного учреждения "Общая средняя школа имени Абая" государственного учреждения "Курмангазинский районный отдел образования Атырауской области".</w:t>
      </w:r>
    </w:p>
    <w:bookmarkEnd w:id="26"/>
    <w:bookmarkStart w:name="z34" w:id="27"/>
    <w:p>
      <w:pPr>
        <w:spacing w:after="0"/>
        <w:ind w:left="0"/>
        <w:jc w:val="both"/>
      </w:pPr>
      <w:r>
        <w:rPr>
          <w:rFonts w:ascii="Times New Roman"/>
          <w:b w:val="false"/>
          <w:i w:val="false"/>
          <w:color w:val="000000"/>
          <w:sz w:val="28"/>
        </w:rPr>
        <w:t>
      Телефон 8(71233) 2-08-12</w:t>
      </w:r>
    </w:p>
    <w:bookmarkEnd w:id="27"/>
    <w:bookmarkStart w:name="z35" w:id="28"/>
    <w:p>
      <w:pPr>
        <w:spacing w:after="0"/>
        <w:ind w:left="0"/>
        <w:jc w:val="both"/>
      </w:pPr>
      <w:r>
        <w:rPr>
          <w:rFonts w:ascii="Times New Roman"/>
          <w:b w:val="false"/>
          <w:i w:val="false"/>
          <w:color w:val="000000"/>
          <w:sz w:val="28"/>
        </w:rPr>
        <w:t>
      Границы: улица Мұхамбетжан Тоқатов, улица Халит Испулаев, улица Смағұл Көшекбаев, улица Тұрар Құрманғалиев, улица Әліби Жангелдин, улица Мағзом Ғилаев, улица Шәку Сәтеков, улица Абай, улица Зоя Жәнібекова, улица Бақтыгерей Ахметқалиев, улица Республика, улица Ғайнеден Әлжанов, улица Александр Афанасьев.</w:t>
      </w:r>
    </w:p>
    <w:bookmarkEnd w:id="28"/>
    <w:bookmarkStart w:name="z36" w:id="29"/>
    <w:p>
      <w:pPr>
        <w:spacing w:after="0"/>
        <w:ind w:left="0"/>
        <w:jc w:val="both"/>
      </w:pPr>
      <w:r>
        <w:rPr>
          <w:rFonts w:ascii="Times New Roman"/>
          <w:b w:val="false"/>
          <w:i w:val="false"/>
          <w:color w:val="000000"/>
          <w:sz w:val="28"/>
        </w:rPr>
        <w:t>
      Избирательный участок № 171</w:t>
      </w:r>
    </w:p>
    <w:bookmarkEnd w:id="29"/>
    <w:bookmarkStart w:name="z37" w:id="30"/>
    <w:p>
      <w:pPr>
        <w:spacing w:after="0"/>
        <w:ind w:left="0"/>
        <w:jc w:val="both"/>
      </w:pPr>
      <w:r>
        <w:rPr>
          <w:rFonts w:ascii="Times New Roman"/>
          <w:b w:val="false"/>
          <w:i w:val="false"/>
          <w:color w:val="000000"/>
          <w:sz w:val="28"/>
        </w:rPr>
        <w:t>
      Местонахождение: село Құрманғазы, улица Нұғыман Манаев дом № 1, здание государственного коммунального казенного предприятия "Ясли сад "Мерей" государственного учреждения "Курмангазинский районный отдел образования Атырауской области".</w:t>
      </w:r>
    </w:p>
    <w:bookmarkEnd w:id="30"/>
    <w:bookmarkStart w:name="z38" w:id="31"/>
    <w:p>
      <w:pPr>
        <w:spacing w:after="0"/>
        <w:ind w:left="0"/>
        <w:jc w:val="both"/>
      </w:pPr>
      <w:r>
        <w:rPr>
          <w:rFonts w:ascii="Times New Roman"/>
          <w:b w:val="false"/>
          <w:i w:val="false"/>
          <w:color w:val="000000"/>
          <w:sz w:val="28"/>
        </w:rPr>
        <w:t>
      Телефон 8(71233) 2-14-76</w:t>
      </w:r>
    </w:p>
    <w:bookmarkEnd w:id="31"/>
    <w:bookmarkStart w:name="z39" w:id="32"/>
    <w:p>
      <w:pPr>
        <w:spacing w:after="0"/>
        <w:ind w:left="0"/>
        <w:jc w:val="both"/>
      </w:pPr>
      <w:r>
        <w:rPr>
          <w:rFonts w:ascii="Times New Roman"/>
          <w:b w:val="false"/>
          <w:i w:val="false"/>
          <w:color w:val="000000"/>
          <w:sz w:val="28"/>
        </w:rPr>
        <w:t>
      Границы: улица Асқар Нұрғалиев, улица Үмбет Сужиков, улица Өтемұрат Айтасов, улица Бауыржан Бегалиев, улица Нұғыман Манаев, улица Жұмекен Нәжімеденов.</w:t>
      </w:r>
    </w:p>
    <w:bookmarkEnd w:id="32"/>
    <w:bookmarkStart w:name="z40" w:id="33"/>
    <w:p>
      <w:pPr>
        <w:spacing w:after="0"/>
        <w:ind w:left="0"/>
        <w:jc w:val="both"/>
      </w:pPr>
      <w:r>
        <w:rPr>
          <w:rFonts w:ascii="Times New Roman"/>
          <w:b w:val="false"/>
          <w:i w:val="false"/>
          <w:color w:val="000000"/>
          <w:sz w:val="28"/>
        </w:rPr>
        <w:t>
      Избирательный участок № 172</w:t>
      </w:r>
    </w:p>
    <w:bookmarkEnd w:id="33"/>
    <w:bookmarkStart w:name="z41" w:id="34"/>
    <w:p>
      <w:pPr>
        <w:spacing w:after="0"/>
        <w:ind w:left="0"/>
        <w:jc w:val="both"/>
      </w:pPr>
      <w:r>
        <w:rPr>
          <w:rFonts w:ascii="Times New Roman"/>
          <w:b w:val="false"/>
          <w:i w:val="false"/>
          <w:color w:val="000000"/>
          <w:sz w:val="28"/>
        </w:rPr>
        <w:t>
      Местонахождение: село Құрманғазы, улица Мұхат Мусаев дом № 5А, здание государственного коммунального казенного предприятия "Ясли сад "Оркен" государственного учреждения "Курмангазинский районный отдел образования Атырауской области".</w:t>
      </w:r>
    </w:p>
    <w:bookmarkEnd w:id="34"/>
    <w:bookmarkStart w:name="z42" w:id="35"/>
    <w:p>
      <w:pPr>
        <w:spacing w:after="0"/>
        <w:ind w:left="0"/>
        <w:jc w:val="both"/>
      </w:pPr>
      <w:r>
        <w:rPr>
          <w:rFonts w:ascii="Times New Roman"/>
          <w:b w:val="false"/>
          <w:i w:val="false"/>
          <w:color w:val="000000"/>
          <w:sz w:val="28"/>
        </w:rPr>
        <w:t>
      Телефон 8(71233) 2-11-85</w:t>
      </w:r>
    </w:p>
    <w:bookmarkEnd w:id="35"/>
    <w:bookmarkStart w:name="z43" w:id="36"/>
    <w:p>
      <w:pPr>
        <w:spacing w:after="0"/>
        <w:ind w:left="0"/>
        <w:jc w:val="both"/>
      </w:pPr>
      <w:r>
        <w:rPr>
          <w:rFonts w:ascii="Times New Roman"/>
          <w:b w:val="false"/>
          <w:i w:val="false"/>
          <w:color w:val="000000"/>
          <w:sz w:val="28"/>
        </w:rPr>
        <w:t>
      Границы: улица Амангелді Иманов, улица Дәрібай Айтжанов, улица Жеңіс, улица Мұхат Мусаев, улица Жаңару, улица Шафхат Бекмұхамедов, улица Ақансері, улица Құрыш Елемесов, улица Шаттық.</w:t>
      </w:r>
    </w:p>
    <w:bookmarkEnd w:id="36"/>
    <w:bookmarkStart w:name="z44" w:id="37"/>
    <w:p>
      <w:pPr>
        <w:spacing w:after="0"/>
        <w:ind w:left="0"/>
        <w:jc w:val="both"/>
      </w:pPr>
      <w:r>
        <w:rPr>
          <w:rFonts w:ascii="Times New Roman"/>
          <w:b w:val="false"/>
          <w:i w:val="false"/>
          <w:color w:val="000000"/>
          <w:sz w:val="28"/>
        </w:rPr>
        <w:t>
      Избирательный участок №173</w:t>
      </w:r>
    </w:p>
    <w:bookmarkEnd w:id="37"/>
    <w:bookmarkStart w:name="z45" w:id="38"/>
    <w:p>
      <w:pPr>
        <w:spacing w:after="0"/>
        <w:ind w:left="0"/>
        <w:jc w:val="both"/>
      </w:pPr>
      <w:r>
        <w:rPr>
          <w:rFonts w:ascii="Times New Roman"/>
          <w:b w:val="false"/>
          <w:i w:val="false"/>
          <w:color w:val="000000"/>
          <w:sz w:val="28"/>
        </w:rPr>
        <w:t>
      Местонахождение: село Құрманғазы улица Қыдыр ата дом № 2 А, здание коммунального государственного учреждения "Школа-интернат имени Зейноллы Сериккалиулы" государственного учреждения "Курмангазинский районный отдел образования Атырауской области".</w:t>
      </w:r>
    </w:p>
    <w:bookmarkEnd w:id="38"/>
    <w:bookmarkStart w:name="z46" w:id="39"/>
    <w:p>
      <w:pPr>
        <w:spacing w:after="0"/>
        <w:ind w:left="0"/>
        <w:jc w:val="both"/>
      </w:pPr>
      <w:r>
        <w:rPr>
          <w:rFonts w:ascii="Times New Roman"/>
          <w:b w:val="false"/>
          <w:i w:val="false"/>
          <w:color w:val="000000"/>
          <w:sz w:val="28"/>
        </w:rPr>
        <w:t>
      Телефон 8(71233) 2-43-30</w:t>
      </w:r>
    </w:p>
    <w:bookmarkEnd w:id="39"/>
    <w:bookmarkStart w:name="z47" w:id="40"/>
    <w:p>
      <w:pPr>
        <w:spacing w:after="0"/>
        <w:ind w:left="0"/>
        <w:jc w:val="both"/>
      </w:pPr>
      <w:r>
        <w:rPr>
          <w:rFonts w:ascii="Times New Roman"/>
          <w:b w:val="false"/>
          <w:i w:val="false"/>
          <w:color w:val="000000"/>
          <w:sz w:val="28"/>
        </w:rPr>
        <w:t>
      Границы: улица Майра Қабдолқызы, улица Қыдыр ата, улица Гизат Әліпов.</w:t>
      </w:r>
    </w:p>
    <w:bookmarkEnd w:id="40"/>
    <w:bookmarkStart w:name="z48" w:id="41"/>
    <w:p>
      <w:pPr>
        <w:spacing w:after="0"/>
        <w:ind w:left="0"/>
        <w:jc w:val="both"/>
      </w:pPr>
      <w:r>
        <w:rPr>
          <w:rFonts w:ascii="Times New Roman"/>
          <w:b w:val="false"/>
          <w:i w:val="false"/>
          <w:color w:val="000000"/>
          <w:sz w:val="28"/>
        </w:rPr>
        <w:t>
      Избирательный участок № 174</w:t>
      </w:r>
    </w:p>
    <w:bookmarkEnd w:id="41"/>
    <w:bookmarkStart w:name="z49" w:id="42"/>
    <w:p>
      <w:pPr>
        <w:spacing w:after="0"/>
        <w:ind w:left="0"/>
        <w:jc w:val="both"/>
      </w:pPr>
      <w:r>
        <w:rPr>
          <w:rFonts w:ascii="Times New Roman"/>
          <w:b w:val="false"/>
          <w:i w:val="false"/>
          <w:color w:val="000000"/>
          <w:sz w:val="28"/>
        </w:rPr>
        <w:t>
      Местонахождение: село Құрманғазы, улица Желтоқсан дом № 9А, здание коммунального государственного казенного предприятия "Курмангазинский аграрно-технический колледж" Управления образования Атырауской области".</w:t>
      </w:r>
    </w:p>
    <w:bookmarkEnd w:id="42"/>
    <w:bookmarkStart w:name="z50" w:id="43"/>
    <w:p>
      <w:pPr>
        <w:spacing w:after="0"/>
        <w:ind w:left="0"/>
        <w:jc w:val="both"/>
      </w:pPr>
      <w:r>
        <w:rPr>
          <w:rFonts w:ascii="Times New Roman"/>
          <w:b w:val="false"/>
          <w:i w:val="false"/>
          <w:color w:val="000000"/>
          <w:sz w:val="28"/>
        </w:rPr>
        <w:t>
      Телефон 8(71233) 2-40-02</w:t>
      </w:r>
    </w:p>
    <w:bookmarkEnd w:id="43"/>
    <w:bookmarkStart w:name="z51" w:id="44"/>
    <w:p>
      <w:pPr>
        <w:spacing w:after="0"/>
        <w:ind w:left="0"/>
        <w:jc w:val="both"/>
      </w:pPr>
      <w:r>
        <w:rPr>
          <w:rFonts w:ascii="Times New Roman"/>
          <w:b w:val="false"/>
          <w:i w:val="false"/>
          <w:color w:val="000000"/>
          <w:sz w:val="28"/>
        </w:rPr>
        <w:t>
      Границы: улица Кәрім Шайхимов, улица Желтоқсан, улица Отан, улица Атырау, улица Азаттық, улица Тәуелсіздік, улица Достық, улица Хасан Кәрімұлы, улица Ізжан және Камал Жанабаевтар, улица Жерұйық, улица Керуен, улица Нұрлы, улица Наркескен, улица Темірқазық.</w:t>
      </w:r>
    </w:p>
    <w:bookmarkEnd w:id="44"/>
    <w:bookmarkStart w:name="z52" w:id="45"/>
    <w:p>
      <w:pPr>
        <w:spacing w:after="0"/>
        <w:ind w:left="0"/>
        <w:jc w:val="both"/>
      </w:pPr>
      <w:r>
        <w:rPr>
          <w:rFonts w:ascii="Times New Roman"/>
          <w:b w:val="false"/>
          <w:i w:val="false"/>
          <w:color w:val="000000"/>
          <w:sz w:val="28"/>
        </w:rPr>
        <w:t>
      Избирательный участок № 175</w:t>
      </w:r>
    </w:p>
    <w:bookmarkEnd w:id="45"/>
    <w:bookmarkStart w:name="z53" w:id="46"/>
    <w:p>
      <w:pPr>
        <w:spacing w:after="0"/>
        <w:ind w:left="0"/>
        <w:jc w:val="both"/>
      </w:pPr>
      <w:r>
        <w:rPr>
          <w:rFonts w:ascii="Times New Roman"/>
          <w:b w:val="false"/>
          <w:i w:val="false"/>
          <w:color w:val="000000"/>
          <w:sz w:val="28"/>
        </w:rPr>
        <w:t>
      Местонахождение: село Құрманғазы, улица Мұрагер дом № 6, здание коммунального государственного учреждения "Общая средняя школа имени М.Ауэзова" Государственного учреждения "Курмангазинский районный отдел образования Атырауской области".</w:t>
      </w:r>
    </w:p>
    <w:bookmarkEnd w:id="46"/>
    <w:bookmarkStart w:name="z54" w:id="47"/>
    <w:p>
      <w:pPr>
        <w:spacing w:after="0"/>
        <w:ind w:left="0"/>
        <w:jc w:val="both"/>
      </w:pPr>
      <w:r>
        <w:rPr>
          <w:rFonts w:ascii="Times New Roman"/>
          <w:b w:val="false"/>
          <w:i w:val="false"/>
          <w:color w:val="000000"/>
          <w:sz w:val="28"/>
        </w:rPr>
        <w:t>
      Телефон 8(71233) 2-50-77</w:t>
      </w:r>
    </w:p>
    <w:bookmarkEnd w:id="47"/>
    <w:bookmarkStart w:name="z55" w:id="48"/>
    <w:p>
      <w:pPr>
        <w:spacing w:after="0"/>
        <w:ind w:left="0"/>
        <w:jc w:val="both"/>
      </w:pPr>
      <w:r>
        <w:rPr>
          <w:rFonts w:ascii="Times New Roman"/>
          <w:b w:val="false"/>
          <w:i w:val="false"/>
          <w:color w:val="000000"/>
          <w:sz w:val="28"/>
        </w:rPr>
        <w:t>
      Границы: улица Ишан Тұрақбаев, улица Жалел Нығметов, улица Болашақ, улица Сәулет, улица Мұрагер, улица Мұхтар Әуезов, улица Ерсайын Елубаев, улица Құрылысшы, улица Отар Юсупов, улица Дініш Жолмұханов, улица Егемен Қазақстан, улица Мақсот Жолжанов, улица Махмұт Шолтыров, улица Өркениет, улица Жасұлан.</w:t>
      </w:r>
    </w:p>
    <w:bookmarkEnd w:id="48"/>
    <w:bookmarkStart w:name="z56" w:id="49"/>
    <w:p>
      <w:pPr>
        <w:spacing w:after="0"/>
        <w:ind w:left="0"/>
        <w:jc w:val="both"/>
      </w:pPr>
      <w:r>
        <w:rPr>
          <w:rFonts w:ascii="Times New Roman"/>
          <w:b w:val="false"/>
          <w:i w:val="false"/>
          <w:color w:val="000000"/>
          <w:sz w:val="28"/>
        </w:rPr>
        <w:t>
      Избирательный участок № 176</w:t>
      </w:r>
    </w:p>
    <w:bookmarkEnd w:id="49"/>
    <w:bookmarkStart w:name="z57" w:id="50"/>
    <w:p>
      <w:pPr>
        <w:spacing w:after="0"/>
        <w:ind w:left="0"/>
        <w:jc w:val="both"/>
      </w:pPr>
      <w:r>
        <w:rPr>
          <w:rFonts w:ascii="Times New Roman"/>
          <w:b w:val="false"/>
          <w:i w:val="false"/>
          <w:color w:val="000000"/>
          <w:sz w:val="28"/>
        </w:rPr>
        <w:t>
      Местонахождение: село Орлы, улица Нұғыман Манаев дом № 11, здание государственного коммунального казенного предприятия "Калининский сельский дом культуры" государственного учреждения "Отдел культуры и развития языков Курмангазинского района Атырауской области".</w:t>
      </w:r>
    </w:p>
    <w:bookmarkEnd w:id="50"/>
    <w:bookmarkStart w:name="z58" w:id="51"/>
    <w:p>
      <w:pPr>
        <w:spacing w:after="0"/>
        <w:ind w:left="0"/>
        <w:jc w:val="both"/>
      </w:pPr>
      <w:r>
        <w:rPr>
          <w:rFonts w:ascii="Times New Roman"/>
          <w:b w:val="false"/>
          <w:i w:val="false"/>
          <w:color w:val="000000"/>
          <w:sz w:val="28"/>
        </w:rPr>
        <w:t>
      Телефон 8(71233) 3-55-52</w:t>
      </w:r>
    </w:p>
    <w:bookmarkEnd w:id="51"/>
    <w:bookmarkStart w:name="z59" w:id="52"/>
    <w:p>
      <w:pPr>
        <w:spacing w:after="0"/>
        <w:ind w:left="0"/>
        <w:jc w:val="both"/>
      </w:pPr>
      <w:r>
        <w:rPr>
          <w:rFonts w:ascii="Times New Roman"/>
          <w:b w:val="false"/>
          <w:i w:val="false"/>
          <w:color w:val="000000"/>
          <w:sz w:val="28"/>
        </w:rPr>
        <w:t>
      Границы:село Орлы, село Каспий, село Шестой.</w:t>
      </w:r>
    </w:p>
    <w:bookmarkEnd w:id="52"/>
    <w:bookmarkStart w:name="z60" w:id="53"/>
    <w:p>
      <w:pPr>
        <w:spacing w:after="0"/>
        <w:ind w:left="0"/>
        <w:jc w:val="both"/>
      </w:pPr>
      <w:r>
        <w:rPr>
          <w:rFonts w:ascii="Times New Roman"/>
          <w:b w:val="false"/>
          <w:i w:val="false"/>
          <w:color w:val="000000"/>
          <w:sz w:val="28"/>
        </w:rPr>
        <w:t>
      Избирательный участок № 177</w:t>
      </w:r>
    </w:p>
    <w:bookmarkEnd w:id="53"/>
    <w:bookmarkStart w:name="z61" w:id="54"/>
    <w:p>
      <w:pPr>
        <w:spacing w:after="0"/>
        <w:ind w:left="0"/>
        <w:jc w:val="both"/>
      </w:pPr>
      <w:r>
        <w:rPr>
          <w:rFonts w:ascii="Times New Roman"/>
          <w:b w:val="false"/>
          <w:i w:val="false"/>
          <w:color w:val="000000"/>
          <w:sz w:val="28"/>
        </w:rPr>
        <w:t>
      Местонахождение: село Приморье, улица Исатай дом № 28, здание государственного коммунального казенного предприятия "Сельский клуб Приморье" государственного учреждения "Отдел культуры и развития языков Курмангазинского района Атырауской области".</w:t>
      </w:r>
    </w:p>
    <w:bookmarkEnd w:id="54"/>
    <w:bookmarkStart w:name="z62" w:id="55"/>
    <w:p>
      <w:pPr>
        <w:spacing w:after="0"/>
        <w:ind w:left="0"/>
        <w:jc w:val="both"/>
      </w:pPr>
      <w:r>
        <w:rPr>
          <w:rFonts w:ascii="Times New Roman"/>
          <w:b w:val="false"/>
          <w:i w:val="false"/>
          <w:color w:val="000000"/>
          <w:sz w:val="28"/>
        </w:rPr>
        <w:t>
      Телефон 8(71233) 3-75-40</w:t>
      </w:r>
    </w:p>
    <w:bookmarkEnd w:id="55"/>
    <w:bookmarkStart w:name="z63" w:id="56"/>
    <w:p>
      <w:pPr>
        <w:spacing w:after="0"/>
        <w:ind w:left="0"/>
        <w:jc w:val="both"/>
      </w:pPr>
      <w:r>
        <w:rPr>
          <w:rFonts w:ascii="Times New Roman"/>
          <w:b w:val="false"/>
          <w:i w:val="false"/>
          <w:color w:val="000000"/>
          <w:sz w:val="28"/>
        </w:rPr>
        <w:t>
      Границы: село Приморье, село Даулет, село Кумаргали, село Шайхы.</w:t>
      </w:r>
    </w:p>
    <w:bookmarkEnd w:id="56"/>
    <w:bookmarkStart w:name="z64" w:id="57"/>
    <w:p>
      <w:pPr>
        <w:spacing w:after="0"/>
        <w:ind w:left="0"/>
        <w:jc w:val="both"/>
      </w:pPr>
      <w:r>
        <w:rPr>
          <w:rFonts w:ascii="Times New Roman"/>
          <w:b w:val="false"/>
          <w:i w:val="false"/>
          <w:color w:val="000000"/>
          <w:sz w:val="28"/>
        </w:rPr>
        <w:t>
      Избирательный участок № 178</w:t>
      </w:r>
    </w:p>
    <w:bookmarkEnd w:id="57"/>
    <w:bookmarkStart w:name="z65" w:id="58"/>
    <w:p>
      <w:pPr>
        <w:spacing w:after="0"/>
        <w:ind w:left="0"/>
        <w:jc w:val="both"/>
      </w:pPr>
      <w:r>
        <w:rPr>
          <w:rFonts w:ascii="Times New Roman"/>
          <w:b w:val="false"/>
          <w:i w:val="false"/>
          <w:color w:val="000000"/>
          <w:sz w:val="28"/>
        </w:rPr>
        <w:t>
      Местонахождение: село Нуржау, улица Стамғазы Ақботин дом № 27, здание государственного коммунального казенного предприятия "Нуржауский сельский дом культуры" государственного учреждения "Отдел культуры и развития языков Курмангазинского района Атырауской области".</w:t>
      </w:r>
    </w:p>
    <w:bookmarkEnd w:id="58"/>
    <w:bookmarkStart w:name="z66" w:id="59"/>
    <w:p>
      <w:pPr>
        <w:spacing w:after="0"/>
        <w:ind w:left="0"/>
        <w:jc w:val="both"/>
      </w:pPr>
      <w:r>
        <w:rPr>
          <w:rFonts w:ascii="Times New Roman"/>
          <w:b w:val="false"/>
          <w:i w:val="false"/>
          <w:color w:val="000000"/>
          <w:sz w:val="28"/>
        </w:rPr>
        <w:t>
      Телефон 8(71233) 5-57-00</w:t>
      </w:r>
    </w:p>
    <w:bookmarkEnd w:id="59"/>
    <w:bookmarkStart w:name="z67" w:id="60"/>
    <w:p>
      <w:pPr>
        <w:spacing w:after="0"/>
        <w:ind w:left="0"/>
        <w:jc w:val="both"/>
      </w:pPr>
      <w:r>
        <w:rPr>
          <w:rFonts w:ascii="Times New Roman"/>
          <w:b w:val="false"/>
          <w:i w:val="false"/>
          <w:color w:val="000000"/>
          <w:sz w:val="28"/>
        </w:rPr>
        <w:t>
      Границы: село Нуржау.</w:t>
      </w:r>
    </w:p>
    <w:bookmarkEnd w:id="60"/>
    <w:bookmarkStart w:name="z68" w:id="61"/>
    <w:p>
      <w:pPr>
        <w:spacing w:after="0"/>
        <w:ind w:left="0"/>
        <w:jc w:val="both"/>
      </w:pPr>
      <w:r>
        <w:rPr>
          <w:rFonts w:ascii="Times New Roman"/>
          <w:b w:val="false"/>
          <w:i w:val="false"/>
          <w:color w:val="000000"/>
          <w:sz w:val="28"/>
        </w:rPr>
        <w:t>
      Избирательный участок № 179</w:t>
      </w:r>
    </w:p>
    <w:bookmarkEnd w:id="61"/>
    <w:bookmarkStart w:name="z69" w:id="62"/>
    <w:p>
      <w:pPr>
        <w:spacing w:after="0"/>
        <w:ind w:left="0"/>
        <w:jc w:val="both"/>
      </w:pPr>
      <w:r>
        <w:rPr>
          <w:rFonts w:ascii="Times New Roman"/>
          <w:b w:val="false"/>
          <w:i w:val="false"/>
          <w:color w:val="000000"/>
          <w:sz w:val="28"/>
        </w:rPr>
        <w:t>
      Местонахождение: село Жамбыл, улица Жасқанат дом № 1, здание коммунального государственного учреждения "Общая средняя школа имени Панфилова" государственного учреждения "Курмангазинский районный отдел образования Атырауской области".</w:t>
      </w:r>
    </w:p>
    <w:bookmarkEnd w:id="62"/>
    <w:bookmarkStart w:name="z70" w:id="63"/>
    <w:p>
      <w:pPr>
        <w:spacing w:after="0"/>
        <w:ind w:left="0"/>
        <w:jc w:val="both"/>
      </w:pPr>
      <w:r>
        <w:rPr>
          <w:rFonts w:ascii="Times New Roman"/>
          <w:b w:val="false"/>
          <w:i w:val="false"/>
          <w:color w:val="000000"/>
          <w:sz w:val="28"/>
        </w:rPr>
        <w:t>
      Телефон 8(71233) 5-56-85</w:t>
      </w:r>
    </w:p>
    <w:bookmarkEnd w:id="63"/>
    <w:bookmarkStart w:name="z71" w:id="64"/>
    <w:p>
      <w:pPr>
        <w:spacing w:after="0"/>
        <w:ind w:left="0"/>
        <w:jc w:val="both"/>
      </w:pPr>
      <w:r>
        <w:rPr>
          <w:rFonts w:ascii="Times New Roman"/>
          <w:b w:val="false"/>
          <w:i w:val="false"/>
          <w:color w:val="000000"/>
          <w:sz w:val="28"/>
        </w:rPr>
        <w:t>
      Границы: село Жамбыл.</w:t>
      </w:r>
    </w:p>
    <w:bookmarkEnd w:id="64"/>
    <w:bookmarkStart w:name="z72" w:id="65"/>
    <w:p>
      <w:pPr>
        <w:spacing w:after="0"/>
        <w:ind w:left="0"/>
        <w:jc w:val="both"/>
      </w:pPr>
      <w:r>
        <w:rPr>
          <w:rFonts w:ascii="Times New Roman"/>
          <w:b w:val="false"/>
          <w:i w:val="false"/>
          <w:color w:val="000000"/>
          <w:sz w:val="28"/>
        </w:rPr>
        <w:t>
      Избирательный участок № 180</w:t>
      </w:r>
    </w:p>
    <w:bookmarkEnd w:id="65"/>
    <w:bookmarkStart w:name="z73" w:id="66"/>
    <w:p>
      <w:pPr>
        <w:spacing w:after="0"/>
        <w:ind w:left="0"/>
        <w:jc w:val="both"/>
      </w:pPr>
      <w:r>
        <w:rPr>
          <w:rFonts w:ascii="Times New Roman"/>
          <w:b w:val="false"/>
          <w:i w:val="false"/>
          <w:color w:val="000000"/>
          <w:sz w:val="28"/>
        </w:rPr>
        <w:t>
      Местонахождение: село Хиуаз, улица Сайып Рысқалиев дом № 10, здание коммунального государственного учреждения "Общая средняя школа имени И.Алтынсарина" государственного учреждения "Курмангазинский районный отдел образования Атырауской области".</w:t>
      </w:r>
    </w:p>
    <w:bookmarkEnd w:id="66"/>
    <w:bookmarkStart w:name="z74" w:id="67"/>
    <w:p>
      <w:pPr>
        <w:spacing w:after="0"/>
        <w:ind w:left="0"/>
        <w:jc w:val="both"/>
      </w:pPr>
      <w:r>
        <w:rPr>
          <w:rFonts w:ascii="Times New Roman"/>
          <w:b w:val="false"/>
          <w:i w:val="false"/>
          <w:color w:val="000000"/>
          <w:sz w:val="28"/>
        </w:rPr>
        <w:t>
      Телефон 8(71233) 3-42-30</w:t>
      </w:r>
    </w:p>
    <w:bookmarkEnd w:id="67"/>
    <w:bookmarkStart w:name="z75" w:id="68"/>
    <w:p>
      <w:pPr>
        <w:spacing w:after="0"/>
        <w:ind w:left="0"/>
        <w:jc w:val="both"/>
      </w:pPr>
      <w:r>
        <w:rPr>
          <w:rFonts w:ascii="Times New Roman"/>
          <w:b w:val="false"/>
          <w:i w:val="false"/>
          <w:color w:val="000000"/>
          <w:sz w:val="28"/>
        </w:rPr>
        <w:t>
      Границы: село Хиуаз, село Шагырлы, село Жасарал, село Большой Куйген.</w:t>
      </w:r>
    </w:p>
    <w:bookmarkEnd w:id="68"/>
    <w:bookmarkStart w:name="z76" w:id="69"/>
    <w:p>
      <w:pPr>
        <w:spacing w:after="0"/>
        <w:ind w:left="0"/>
        <w:jc w:val="both"/>
      </w:pPr>
      <w:r>
        <w:rPr>
          <w:rFonts w:ascii="Times New Roman"/>
          <w:b w:val="false"/>
          <w:i w:val="false"/>
          <w:color w:val="000000"/>
          <w:sz w:val="28"/>
        </w:rPr>
        <w:t>
      Избирательный участок № 181</w:t>
      </w:r>
    </w:p>
    <w:bookmarkEnd w:id="69"/>
    <w:bookmarkStart w:name="z77" w:id="70"/>
    <w:p>
      <w:pPr>
        <w:spacing w:after="0"/>
        <w:ind w:left="0"/>
        <w:jc w:val="both"/>
      </w:pPr>
      <w:r>
        <w:rPr>
          <w:rFonts w:ascii="Times New Roman"/>
          <w:b w:val="false"/>
          <w:i w:val="false"/>
          <w:color w:val="000000"/>
          <w:sz w:val="28"/>
        </w:rPr>
        <w:t>
      Местонахождение: село Акколь, улица Сайпеден Құспанов дом № 13, здание государственного коммунального казенного предприятия "Аккольский сельский дом культуры" государственного учреждения "Отдел культуры и развития языков Курмангазинского района Атырауской области".</w:t>
      </w:r>
    </w:p>
    <w:bookmarkEnd w:id="70"/>
    <w:bookmarkStart w:name="z78" w:id="71"/>
    <w:p>
      <w:pPr>
        <w:spacing w:after="0"/>
        <w:ind w:left="0"/>
        <w:jc w:val="both"/>
      </w:pPr>
      <w:r>
        <w:rPr>
          <w:rFonts w:ascii="Times New Roman"/>
          <w:b w:val="false"/>
          <w:i w:val="false"/>
          <w:color w:val="000000"/>
          <w:sz w:val="28"/>
        </w:rPr>
        <w:t>
      Телефон 8(71233) 7-15-40</w:t>
      </w:r>
    </w:p>
    <w:bookmarkEnd w:id="71"/>
    <w:bookmarkStart w:name="z79" w:id="72"/>
    <w:p>
      <w:pPr>
        <w:spacing w:after="0"/>
        <w:ind w:left="0"/>
        <w:jc w:val="both"/>
      </w:pPr>
      <w:r>
        <w:rPr>
          <w:rFonts w:ascii="Times New Roman"/>
          <w:b w:val="false"/>
          <w:i w:val="false"/>
          <w:color w:val="000000"/>
          <w:sz w:val="28"/>
        </w:rPr>
        <w:t>
      Границы: улица Сайпеден Құспанов, улица Абай, улица Амангелді Иманов, улица Махамбет, улица Шәмші Қалдаяқов, улица Сұлтан Бейбарыс, улица Әлия Молдағұлова, улица Мәншүк Мәметова, улица Әбу Сәрсенбаев, улица Жұмекен Нәжімеденов, улица Жамбыл Жабаев, улица Рахымжан Қошқарбаев, улица Мұқағали Мақатаев, улица Сәкен Сейфуллин, улица Дінмұхамед Қонаев, улица Мұхтар Әуезов дома № 11-15.</w:t>
      </w:r>
    </w:p>
    <w:bookmarkEnd w:id="72"/>
    <w:bookmarkStart w:name="z80" w:id="73"/>
    <w:p>
      <w:pPr>
        <w:spacing w:after="0"/>
        <w:ind w:left="0"/>
        <w:jc w:val="both"/>
      </w:pPr>
      <w:r>
        <w:rPr>
          <w:rFonts w:ascii="Times New Roman"/>
          <w:b w:val="false"/>
          <w:i w:val="false"/>
          <w:color w:val="000000"/>
          <w:sz w:val="28"/>
        </w:rPr>
        <w:t>
      Избирательный участок № 182</w:t>
      </w:r>
    </w:p>
    <w:bookmarkEnd w:id="73"/>
    <w:bookmarkStart w:name="z81" w:id="74"/>
    <w:p>
      <w:pPr>
        <w:spacing w:after="0"/>
        <w:ind w:left="0"/>
        <w:jc w:val="both"/>
      </w:pPr>
      <w:r>
        <w:rPr>
          <w:rFonts w:ascii="Times New Roman"/>
          <w:b w:val="false"/>
          <w:i w:val="false"/>
          <w:color w:val="000000"/>
          <w:sz w:val="28"/>
        </w:rPr>
        <w:t>
      Местонахождение: село Акколь, улица Сайпеден Құспанов дом № 6, здание коммунального государственного учреждения "Аккольская общая средняя школа" государственного учреждения "Курмангазинский районный отдел образования Атырауской области".</w:t>
      </w:r>
    </w:p>
    <w:bookmarkEnd w:id="74"/>
    <w:bookmarkStart w:name="z82" w:id="75"/>
    <w:p>
      <w:pPr>
        <w:spacing w:after="0"/>
        <w:ind w:left="0"/>
        <w:jc w:val="both"/>
      </w:pPr>
      <w:r>
        <w:rPr>
          <w:rFonts w:ascii="Times New Roman"/>
          <w:b w:val="false"/>
          <w:i w:val="false"/>
          <w:color w:val="000000"/>
          <w:sz w:val="28"/>
        </w:rPr>
        <w:t>
      Телефон 8(71233) 7-11-48</w:t>
      </w:r>
    </w:p>
    <w:bookmarkEnd w:id="75"/>
    <w:bookmarkStart w:name="z83" w:id="76"/>
    <w:p>
      <w:pPr>
        <w:spacing w:after="0"/>
        <w:ind w:left="0"/>
        <w:jc w:val="both"/>
      </w:pPr>
      <w:r>
        <w:rPr>
          <w:rFonts w:ascii="Times New Roman"/>
          <w:b w:val="false"/>
          <w:i w:val="false"/>
          <w:color w:val="000000"/>
          <w:sz w:val="28"/>
        </w:rPr>
        <w:t>
      Границы: улица Қаныш Сәтбаев, улица Дина Нұрпейісова, улица Құрманғазы, улица Исатай, улица Шоқан Уалиханов, улица Ыбырай Алтынсарин, улица Төлесін Әлиев, улица Арқалық, улица Әліби Жангелдин, улица Құлес Тәкешов, улица Мұхтар Әуезов дома № 1-10, дома № 16-30, дом № 32, дом № 34, дом № 36, дом № 38.</w:t>
      </w:r>
    </w:p>
    <w:bookmarkEnd w:id="76"/>
    <w:bookmarkStart w:name="z84" w:id="77"/>
    <w:p>
      <w:pPr>
        <w:spacing w:after="0"/>
        <w:ind w:left="0"/>
        <w:jc w:val="both"/>
      </w:pPr>
      <w:r>
        <w:rPr>
          <w:rFonts w:ascii="Times New Roman"/>
          <w:b w:val="false"/>
          <w:i w:val="false"/>
          <w:color w:val="000000"/>
          <w:sz w:val="28"/>
        </w:rPr>
        <w:t>
      Избирательный участок № 183</w:t>
      </w:r>
    </w:p>
    <w:bookmarkEnd w:id="77"/>
    <w:bookmarkStart w:name="z85" w:id="78"/>
    <w:p>
      <w:pPr>
        <w:spacing w:after="0"/>
        <w:ind w:left="0"/>
        <w:jc w:val="both"/>
      </w:pPr>
      <w:r>
        <w:rPr>
          <w:rFonts w:ascii="Times New Roman"/>
          <w:b w:val="false"/>
          <w:i w:val="false"/>
          <w:color w:val="000000"/>
          <w:sz w:val="28"/>
        </w:rPr>
        <w:t>
      Местонахождение: село Кигаш, улица Шәмші Қалдаяқов дом № 8, здание государственного коммунального казенного предприятия "Кигачский сельский клуб" государственного учреждения "Отдел культуры и развития языков Курмангазинского района Атырауской области".</w:t>
      </w:r>
    </w:p>
    <w:bookmarkEnd w:id="78"/>
    <w:bookmarkStart w:name="z86" w:id="79"/>
    <w:p>
      <w:pPr>
        <w:spacing w:after="0"/>
        <w:ind w:left="0"/>
        <w:jc w:val="both"/>
      </w:pPr>
      <w:r>
        <w:rPr>
          <w:rFonts w:ascii="Times New Roman"/>
          <w:b w:val="false"/>
          <w:i w:val="false"/>
          <w:color w:val="000000"/>
          <w:sz w:val="28"/>
        </w:rPr>
        <w:t>
      Телефон 8(71233) 5-53-36</w:t>
      </w:r>
    </w:p>
    <w:bookmarkEnd w:id="79"/>
    <w:bookmarkStart w:name="z87" w:id="80"/>
    <w:p>
      <w:pPr>
        <w:spacing w:after="0"/>
        <w:ind w:left="0"/>
        <w:jc w:val="both"/>
      </w:pPr>
      <w:r>
        <w:rPr>
          <w:rFonts w:ascii="Times New Roman"/>
          <w:b w:val="false"/>
          <w:i w:val="false"/>
          <w:color w:val="000000"/>
          <w:sz w:val="28"/>
        </w:rPr>
        <w:t>
      Границы: населенный пункт Дины Нурпеисовой.</w:t>
      </w:r>
    </w:p>
    <w:bookmarkEnd w:id="80"/>
    <w:bookmarkStart w:name="z88" w:id="81"/>
    <w:p>
      <w:pPr>
        <w:spacing w:after="0"/>
        <w:ind w:left="0"/>
        <w:jc w:val="both"/>
      </w:pPr>
      <w:r>
        <w:rPr>
          <w:rFonts w:ascii="Times New Roman"/>
          <w:b w:val="false"/>
          <w:i w:val="false"/>
          <w:color w:val="000000"/>
          <w:sz w:val="28"/>
        </w:rPr>
        <w:t>
      Избирательный участок № 184</w:t>
      </w:r>
    </w:p>
    <w:bookmarkEnd w:id="81"/>
    <w:bookmarkStart w:name="z89" w:id="82"/>
    <w:p>
      <w:pPr>
        <w:spacing w:after="0"/>
        <w:ind w:left="0"/>
        <w:jc w:val="both"/>
      </w:pPr>
      <w:r>
        <w:rPr>
          <w:rFonts w:ascii="Times New Roman"/>
          <w:b w:val="false"/>
          <w:i w:val="false"/>
          <w:color w:val="000000"/>
          <w:sz w:val="28"/>
        </w:rPr>
        <w:t>
      Местонахождение: село Жыланды, улица Құрманғазы дом № 3, здание государственного коммунального казенного предприятия "Дынгызылский сельский дом культуры" государственного учреждения "Отдел культуры и развития языков Курмангазинского района Атырауской области".</w:t>
      </w:r>
    </w:p>
    <w:bookmarkEnd w:id="82"/>
    <w:bookmarkStart w:name="z90" w:id="83"/>
    <w:p>
      <w:pPr>
        <w:spacing w:after="0"/>
        <w:ind w:left="0"/>
        <w:jc w:val="both"/>
      </w:pPr>
      <w:r>
        <w:rPr>
          <w:rFonts w:ascii="Times New Roman"/>
          <w:b w:val="false"/>
          <w:i w:val="false"/>
          <w:color w:val="000000"/>
          <w:sz w:val="28"/>
        </w:rPr>
        <w:t>
      Телефон 8(71233) 3-95-07</w:t>
      </w:r>
    </w:p>
    <w:bookmarkEnd w:id="83"/>
    <w:bookmarkStart w:name="z91" w:id="84"/>
    <w:p>
      <w:pPr>
        <w:spacing w:after="0"/>
        <w:ind w:left="0"/>
        <w:jc w:val="both"/>
      </w:pPr>
      <w:r>
        <w:rPr>
          <w:rFonts w:ascii="Times New Roman"/>
          <w:b w:val="false"/>
          <w:i w:val="false"/>
          <w:color w:val="000000"/>
          <w:sz w:val="28"/>
        </w:rPr>
        <w:t>
      Границы: село Жыланды.</w:t>
      </w:r>
    </w:p>
    <w:bookmarkEnd w:id="84"/>
    <w:bookmarkStart w:name="z92" w:id="85"/>
    <w:p>
      <w:pPr>
        <w:spacing w:after="0"/>
        <w:ind w:left="0"/>
        <w:jc w:val="both"/>
      </w:pPr>
      <w:r>
        <w:rPr>
          <w:rFonts w:ascii="Times New Roman"/>
          <w:b w:val="false"/>
          <w:i w:val="false"/>
          <w:color w:val="000000"/>
          <w:sz w:val="28"/>
        </w:rPr>
        <w:t>
      Избирательный участок № 185</w:t>
      </w:r>
    </w:p>
    <w:bookmarkEnd w:id="85"/>
    <w:bookmarkStart w:name="z93" w:id="86"/>
    <w:p>
      <w:pPr>
        <w:spacing w:after="0"/>
        <w:ind w:left="0"/>
        <w:jc w:val="both"/>
      </w:pPr>
      <w:r>
        <w:rPr>
          <w:rFonts w:ascii="Times New Roman"/>
          <w:b w:val="false"/>
          <w:i w:val="false"/>
          <w:color w:val="000000"/>
          <w:sz w:val="28"/>
        </w:rPr>
        <w:t>
      Местонахождение: село Г.Алипов, улица Ғалиден Казбеков дом № 27, здание коммунального государственного учреждения "Основная средняя школа имени Ж.Нажимеденова" государственного учреждения "Курмангазинский районный отдел образования Атырауской области".</w:t>
      </w:r>
    </w:p>
    <w:bookmarkEnd w:id="86"/>
    <w:bookmarkStart w:name="z94" w:id="87"/>
    <w:p>
      <w:pPr>
        <w:spacing w:after="0"/>
        <w:ind w:left="0"/>
        <w:jc w:val="both"/>
      </w:pPr>
      <w:r>
        <w:rPr>
          <w:rFonts w:ascii="Times New Roman"/>
          <w:b w:val="false"/>
          <w:i w:val="false"/>
          <w:color w:val="000000"/>
          <w:sz w:val="28"/>
        </w:rPr>
        <w:t>
      Телефон 8(71233) 7-32-02</w:t>
      </w:r>
    </w:p>
    <w:bookmarkEnd w:id="87"/>
    <w:bookmarkStart w:name="z95" w:id="88"/>
    <w:p>
      <w:pPr>
        <w:spacing w:after="0"/>
        <w:ind w:left="0"/>
        <w:jc w:val="both"/>
      </w:pPr>
      <w:r>
        <w:rPr>
          <w:rFonts w:ascii="Times New Roman"/>
          <w:b w:val="false"/>
          <w:i w:val="false"/>
          <w:color w:val="000000"/>
          <w:sz w:val="28"/>
        </w:rPr>
        <w:t>
      Границы: село Г.Алипова.</w:t>
      </w:r>
    </w:p>
    <w:bookmarkEnd w:id="88"/>
    <w:bookmarkStart w:name="z96" w:id="89"/>
    <w:p>
      <w:pPr>
        <w:spacing w:after="0"/>
        <w:ind w:left="0"/>
        <w:jc w:val="both"/>
      </w:pPr>
      <w:r>
        <w:rPr>
          <w:rFonts w:ascii="Times New Roman"/>
          <w:b w:val="false"/>
          <w:i w:val="false"/>
          <w:color w:val="000000"/>
          <w:sz w:val="28"/>
        </w:rPr>
        <w:t>
      Избирательный участок № 186</w:t>
      </w:r>
    </w:p>
    <w:bookmarkEnd w:id="89"/>
    <w:bookmarkStart w:name="z97" w:id="90"/>
    <w:p>
      <w:pPr>
        <w:spacing w:after="0"/>
        <w:ind w:left="0"/>
        <w:jc w:val="both"/>
      </w:pPr>
      <w:r>
        <w:rPr>
          <w:rFonts w:ascii="Times New Roman"/>
          <w:b w:val="false"/>
          <w:i w:val="false"/>
          <w:color w:val="000000"/>
          <w:sz w:val="28"/>
        </w:rPr>
        <w:t>
      Местонахождение: село Шортанбай, улица Әбу Сарсенбаев дом № 43, здание государственного коммунального казенного предприятия "Шортанбайский сельский дом культуры" государственного учреждения "Отдел культуры и развития языков Курмангазинского района Атырауской области".</w:t>
      </w:r>
    </w:p>
    <w:bookmarkEnd w:id="90"/>
    <w:bookmarkStart w:name="z98" w:id="91"/>
    <w:p>
      <w:pPr>
        <w:spacing w:after="0"/>
        <w:ind w:left="0"/>
        <w:jc w:val="both"/>
      </w:pPr>
      <w:r>
        <w:rPr>
          <w:rFonts w:ascii="Times New Roman"/>
          <w:b w:val="false"/>
          <w:i w:val="false"/>
          <w:color w:val="000000"/>
          <w:sz w:val="28"/>
        </w:rPr>
        <w:t>
      Телефон 8(71233) 5-52-50</w:t>
      </w:r>
    </w:p>
    <w:bookmarkEnd w:id="91"/>
    <w:bookmarkStart w:name="z99" w:id="92"/>
    <w:p>
      <w:pPr>
        <w:spacing w:after="0"/>
        <w:ind w:left="0"/>
        <w:jc w:val="both"/>
      </w:pPr>
      <w:r>
        <w:rPr>
          <w:rFonts w:ascii="Times New Roman"/>
          <w:b w:val="false"/>
          <w:i w:val="false"/>
          <w:color w:val="000000"/>
          <w:sz w:val="28"/>
        </w:rPr>
        <w:t>
      Границы: село Шортанбай.</w:t>
      </w:r>
    </w:p>
    <w:bookmarkEnd w:id="92"/>
    <w:bookmarkStart w:name="z100" w:id="93"/>
    <w:p>
      <w:pPr>
        <w:spacing w:after="0"/>
        <w:ind w:left="0"/>
        <w:jc w:val="both"/>
      </w:pPr>
      <w:r>
        <w:rPr>
          <w:rFonts w:ascii="Times New Roman"/>
          <w:b w:val="false"/>
          <w:i w:val="false"/>
          <w:color w:val="000000"/>
          <w:sz w:val="28"/>
        </w:rPr>
        <w:t>
      Избирательный участок № 187</w:t>
      </w:r>
    </w:p>
    <w:bookmarkEnd w:id="93"/>
    <w:bookmarkStart w:name="z101" w:id="94"/>
    <w:p>
      <w:pPr>
        <w:spacing w:after="0"/>
        <w:ind w:left="0"/>
        <w:jc w:val="both"/>
      </w:pPr>
      <w:r>
        <w:rPr>
          <w:rFonts w:ascii="Times New Roman"/>
          <w:b w:val="false"/>
          <w:i w:val="false"/>
          <w:color w:val="000000"/>
          <w:sz w:val="28"/>
        </w:rPr>
        <w:t>
      Местонахождение: село Жасталап, улица Мағжан Жұмабаев дом № 56, здание коммунального государственного учреждения "Основная средняя школа имени Ш.Уалиханова" государственного учреждения "Курмангазинский районный отдел образования Атырауской области".</w:t>
      </w:r>
    </w:p>
    <w:bookmarkEnd w:id="94"/>
    <w:bookmarkStart w:name="z102" w:id="95"/>
    <w:p>
      <w:pPr>
        <w:spacing w:after="0"/>
        <w:ind w:left="0"/>
        <w:jc w:val="both"/>
      </w:pPr>
      <w:r>
        <w:rPr>
          <w:rFonts w:ascii="Times New Roman"/>
          <w:b w:val="false"/>
          <w:i w:val="false"/>
          <w:color w:val="000000"/>
          <w:sz w:val="28"/>
        </w:rPr>
        <w:t>
      Телефон 8(71233) 5-53-61</w:t>
      </w:r>
    </w:p>
    <w:bookmarkEnd w:id="95"/>
    <w:bookmarkStart w:name="z103" w:id="96"/>
    <w:p>
      <w:pPr>
        <w:spacing w:after="0"/>
        <w:ind w:left="0"/>
        <w:jc w:val="both"/>
      </w:pPr>
      <w:r>
        <w:rPr>
          <w:rFonts w:ascii="Times New Roman"/>
          <w:b w:val="false"/>
          <w:i w:val="false"/>
          <w:color w:val="000000"/>
          <w:sz w:val="28"/>
        </w:rPr>
        <w:t>
      Границы: село Жасталап.</w:t>
      </w:r>
    </w:p>
    <w:bookmarkEnd w:id="96"/>
    <w:bookmarkStart w:name="z104" w:id="97"/>
    <w:p>
      <w:pPr>
        <w:spacing w:after="0"/>
        <w:ind w:left="0"/>
        <w:jc w:val="both"/>
      </w:pPr>
      <w:r>
        <w:rPr>
          <w:rFonts w:ascii="Times New Roman"/>
          <w:b w:val="false"/>
          <w:i w:val="false"/>
          <w:color w:val="000000"/>
          <w:sz w:val="28"/>
        </w:rPr>
        <w:t>
      Избирательный участок № 188</w:t>
      </w:r>
    </w:p>
    <w:bookmarkEnd w:id="97"/>
    <w:bookmarkStart w:name="z105" w:id="98"/>
    <w:p>
      <w:pPr>
        <w:spacing w:after="0"/>
        <w:ind w:left="0"/>
        <w:jc w:val="both"/>
      </w:pPr>
      <w:r>
        <w:rPr>
          <w:rFonts w:ascii="Times New Roman"/>
          <w:b w:val="false"/>
          <w:i w:val="false"/>
          <w:color w:val="000000"/>
          <w:sz w:val="28"/>
        </w:rPr>
        <w:t>
      Местонахождение: село Коптогай, улица Шайхы Әбішов дом № 2А, здание коммунального государственного учреждения "Общая средняя школа имени С.Муканова" государственного учреждения "Курмангазинский районный отдел образования Атырауской области".</w:t>
      </w:r>
    </w:p>
    <w:bookmarkEnd w:id="98"/>
    <w:bookmarkStart w:name="z106" w:id="99"/>
    <w:p>
      <w:pPr>
        <w:spacing w:after="0"/>
        <w:ind w:left="0"/>
        <w:jc w:val="both"/>
      </w:pPr>
      <w:r>
        <w:rPr>
          <w:rFonts w:ascii="Times New Roman"/>
          <w:b w:val="false"/>
          <w:i w:val="false"/>
          <w:color w:val="000000"/>
          <w:sz w:val="28"/>
        </w:rPr>
        <w:t>
      Телефон 8(71233) 3-04-28</w:t>
      </w:r>
    </w:p>
    <w:bookmarkEnd w:id="99"/>
    <w:bookmarkStart w:name="z107" w:id="100"/>
    <w:p>
      <w:pPr>
        <w:spacing w:after="0"/>
        <w:ind w:left="0"/>
        <w:jc w:val="both"/>
      </w:pPr>
      <w:r>
        <w:rPr>
          <w:rFonts w:ascii="Times New Roman"/>
          <w:b w:val="false"/>
          <w:i w:val="false"/>
          <w:color w:val="000000"/>
          <w:sz w:val="28"/>
        </w:rPr>
        <w:t>
      Границы: село Коптогай, село Балыкшы.</w:t>
      </w:r>
    </w:p>
    <w:bookmarkEnd w:id="100"/>
    <w:bookmarkStart w:name="z108" w:id="101"/>
    <w:p>
      <w:pPr>
        <w:spacing w:after="0"/>
        <w:ind w:left="0"/>
        <w:jc w:val="both"/>
      </w:pPr>
      <w:r>
        <w:rPr>
          <w:rFonts w:ascii="Times New Roman"/>
          <w:b w:val="false"/>
          <w:i w:val="false"/>
          <w:color w:val="000000"/>
          <w:sz w:val="28"/>
        </w:rPr>
        <w:t>
      Избирательный участок № 189</w:t>
      </w:r>
    </w:p>
    <w:bookmarkEnd w:id="101"/>
    <w:bookmarkStart w:name="z109" w:id="102"/>
    <w:p>
      <w:pPr>
        <w:spacing w:after="0"/>
        <w:ind w:left="0"/>
        <w:jc w:val="both"/>
      </w:pPr>
      <w:r>
        <w:rPr>
          <w:rFonts w:ascii="Times New Roman"/>
          <w:b w:val="false"/>
          <w:i w:val="false"/>
          <w:color w:val="000000"/>
          <w:sz w:val="28"/>
        </w:rPr>
        <w:t>
      Местонахождение: село Котяев, улица Төлеп Салықбаев дом № 6, здание коммунального государственного учреждения "Общая средняя школа имени Н.К.Крупской" государственного учреждения "Курмангазинский районный отдел образования Атырауской области".</w:t>
      </w:r>
    </w:p>
    <w:bookmarkEnd w:id="102"/>
    <w:bookmarkStart w:name="z110" w:id="103"/>
    <w:p>
      <w:pPr>
        <w:spacing w:after="0"/>
        <w:ind w:left="0"/>
        <w:jc w:val="both"/>
      </w:pPr>
      <w:r>
        <w:rPr>
          <w:rFonts w:ascii="Times New Roman"/>
          <w:b w:val="false"/>
          <w:i w:val="false"/>
          <w:color w:val="000000"/>
          <w:sz w:val="28"/>
        </w:rPr>
        <w:t>
      Телефон 8(71233) 6-15-18</w:t>
      </w:r>
    </w:p>
    <w:bookmarkEnd w:id="103"/>
    <w:bookmarkStart w:name="z111" w:id="104"/>
    <w:p>
      <w:pPr>
        <w:spacing w:after="0"/>
        <w:ind w:left="0"/>
        <w:jc w:val="both"/>
      </w:pPr>
      <w:r>
        <w:rPr>
          <w:rFonts w:ascii="Times New Roman"/>
          <w:b w:val="false"/>
          <w:i w:val="false"/>
          <w:color w:val="000000"/>
          <w:sz w:val="28"/>
        </w:rPr>
        <w:t>
      Границы: село Котяев.</w:t>
      </w:r>
    </w:p>
    <w:bookmarkEnd w:id="104"/>
    <w:bookmarkStart w:name="z112" w:id="105"/>
    <w:p>
      <w:pPr>
        <w:spacing w:after="0"/>
        <w:ind w:left="0"/>
        <w:jc w:val="both"/>
      </w:pPr>
      <w:r>
        <w:rPr>
          <w:rFonts w:ascii="Times New Roman"/>
          <w:b w:val="false"/>
          <w:i w:val="false"/>
          <w:color w:val="000000"/>
          <w:sz w:val="28"/>
        </w:rPr>
        <w:t>
      Избирательный участок № 190</w:t>
      </w:r>
    </w:p>
    <w:bookmarkEnd w:id="105"/>
    <w:bookmarkStart w:name="z113" w:id="106"/>
    <w:p>
      <w:pPr>
        <w:spacing w:after="0"/>
        <w:ind w:left="0"/>
        <w:jc w:val="both"/>
      </w:pPr>
      <w:r>
        <w:rPr>
          <w:rFonts w:ascii="Times New Roman"/>
          <w:b w:val="false"/>
          <w:i w:val="false"/>
          <w:color w:val="000000"/>
          <w:sz w:val="28"/>
        </w:rPr>
        <w:t>
      Местонахождение: село Кудряшов, улица Абай Құнанбаев дом № 64В, здание государственного коммунального казенного предприятия "Кудряшовский сельский клуб" государственного учреждения "Отдел культуры и развития языков Курмангазинского района Атырауской области".</w:t>
      </w:r>
    </w:p>
    <w:bookmarkEnd w:id="106"/>
    <w:bookmarkStart w:name="z114" w:id="107"/>
    <w:p>
      <w:pPr>
        <w:spacing w:after="0"/>
        <w:ind w:left="0"/>
        <w:jc w:val="both"/>
      </w:pPr>
      <w:r>
        <w:rPr>
          <w:rFonts w:ascii="Times New Roman"/>
          <w:b w:val="false"/>
          <w:i w:val="false"/>
          <w:color w:val="000000"/>
          <w:sz w:val="28"/>
        </w:rPr>
        <w:t>
      Телефон 8(71233) 3-26-11</w:t>
      </w:r>
    </w:p>
    <w:bookmarkEnd w:id="107"/>
    <w:bookmarkStart w:name="z115" w:id="108"/>
    <w:p>
      <w:pPr>
        <w:spacing w:after="0"/>
        <w:ind w:left="0"/>
        <w:jc w:val="both"/>
      </w:pPr>
      <w:r>
        <w:rPr>
          <w:rFonts w:ascii="Times New Roman"/>
          <w:b w:val="false"/>
          <w:i w:val="false"/>
          <w:color w:val="000000"/>
          <w:sz w:val="28"/>
        </w:rPr>
        <w:t>
      Границы: село Кудряшов.</w:t>
      </w:r>
    </w:p>
    <w:bookmarkEnd w:id="108"/>
    <w:bookmarkStart w:name="z116" w:id="109"/>
    <w:p>
      <w:pPr>
        <w:spacing w:after="0"/>
        <w:ind w:left="0"/>
        <w:jc w:val="both"/>
      </w:pPr>
      <w:r>
        <w:rPr>
          <w:rFonts w:ascii="Times New Roman"/>
          <w:b w:val="false"/>
          <w:i w:val="false"/>
          <w:color w:val="000000"/>
          <w:sz w:val="28"/>
        </w:rPr>
        <w:t>
      Избирательный участок № 191</w:t>
      </w:r>
    </w:p>
    <w:bookmarkEnd w:id="109"/>
    <w:bookmarkStart w:name="z117" w:id="110"/>
    <w:p>
      <w:pPr>
        <w:spacing w:after="0"/>
        <w:ind w:left="0"/>
        <w:jc w:val="both"/>
      </w:pPr>
      <w:r>
        <w:rPr>
          <w:rFonts w:ascii="Times New Roman"/>
          <w:b w:val="false"/>
          <w:i w:val="false"/>
          <w:color w:val="000000"/>
          <w:sz w:val="28"/>
        </w:rPr>
        <w:t>
      Местонахождение: село Кудряшов, улица Бейбітшілік дом № 1"а", здание коммунального государственного учреждения "Общая средняя школа имени Н.В.Гоголя" государственного учреждения "Курмангазинский районный отдел образования Атырауской области"</w:t>
      </w:r>
    </w:p>
    <w:bookmarkEnd w:id="110"/>
    <w:bookmarkStart w:name="z118" w:id="111"/>
    <w:p>
      <w:pPr>
        <w:spacing w:after="0"/>
        <w:ind w:left="0"/>
        <w:jc w:val="both"/>
      </w:pPr>
      <w:r>
        <w:rPr>
          <w:rFonts w:ascii="Times New Roman"/>
          <w:b w:val="false"/>
          <w:i w:val="false"/>
          <w:color w:val="000000"/>
          <w:sz w:val="28"/>
        </w:rPr>
        <w:t>
      Телефон 8(71233) 6-01-67</w:t>
      </w:r>
    </w:p>
    <w:bookmarkEnd w:id="111"/>
    <w:bookmarkStart w:name="z119" w:id="112"/>
    <w:p>
      <w:pPr>
        <w:spacing w:after="0"/>
        <w:ind w:left="0"/>
        <w:jc w:val="both"/>
      </w:pPr>
      <w:r>
        <w:rPr>
          <w:rFonts w:ascii="Times New Roman"/>
          <w:b w:val="false"/>
          <w:i w:val="false"/>
          <w:color w:val="000000"/>
          <w:sz w:val="28"/>
        </w:rPr>
        <w:t>
      Границы: село Жаңа ауыл.</w:t>
      </w:r>
    </w:p>
    <w:bookmarkEnd w:id="112"/>
    <w:bookmarkStart w:name="z120" w:id="113"/>
    <w:p>
      <w:pPr>
        <w:spacing w:after="0"/>
        <w:ind w:left="0"/>
        <w:jc w:val="both"/>
      </w:pPr>
      <w:r>
        <w:rPr>
          <w:rFonts w:ascii="Times New Roman"/>
          <w:b w:val="false"/>
          <w:i w:val="false"/>
          <w:color w:val="000000"/>
          <w:sz w:val="28"/>
        </w:rPr>
        <w:t>
      Избирательный участок № 192</w:t>
      </w:r>
    </w:p>
    <w:bookmarkEnd w:id="113"/>
    <w:bookmarkStart w:name="z121" w:id="114"/>
    <w:p>
      <w:pPr>
        <w:spacing w:after="0"/>
        <w:ind w:left="0"/>
        <w:jc w:val="both"/>
      </w:pPr>
      <w:r>
        <w:rPr>
          <w:rFonts w:ascii="Times New Roman"/>
          <w:b w:val="false"/>
          <w:i w:val="false"/>
          <w:color w:val="000000"/>
          <w:sz w:val="28"/>
        </w:rPr>
        <w:t>
      Местонахождение: село Сафон, улица Жеңіс дом № 10, здание государственного коммунального казенного предприятия "Сафоновский сельский дом культуры" государственного учреждения "Отдел культуры и развития языков Курмангазинского района Атырауской области".</w:t>
      </w:r>
    </w:p>
    <w:bookmarkEnd w:id="114"/>
    <w:bookmarkStart w:name="z122" w:id="115"/>
    <w:p>
      <w:pPr>
        <w:spacing w:after="0"/>
        <w:ind w:left="0"/>
        <w:jc w:val="both"/>
      </w:pPr>
      <w:r>
        <w:rPr>
          <w:rFonts w:ascii="Times New Roman"/>
          <w:b w:val="false"/>
          <w:i w:val="false"/>
          <w:color w:val="000000"/>
          <w:sz w:val="28"/>
        </w:rPr>
        <w:t>
      Телефон 8(71233) 3-35-99</w:t>
      </w:r>
    </w:p>
    <w:bookmarkEnd w:id="115"/>
    <w:bookmarkStart w:name="z123" w:id="116"/>
    <w:p>
      <w:pPr>
        <w:spacing w:after="0"/>
        <w:ind w:left="0"/>
        <w:jc w:val="both"/>
      </w:pPr>
      <w:r>
        <w:rPr>
          <w:rFonts w:ascii="Times New Roman"/>
          <w:b w:val="false"/>
          <w:i w:val="false"/>
          <w:color w:val="000000"/>
          <w:sz w:val="28"/>
        </w:rPr>
        <w:t>
      Границы: село Сафон.</w:t>
      </w:r>
    </w:p>
    <w:bookmarkEnd w:id="116"/>
    <w:bookmarkStart w:name="z124" w:id="117"/>
    <w:p>
      <w:pPr>
        <w:spacing w:after="0"/>
        <w:ind w:left="0"/>
        <w:jc w:val="both"/>
      </w:pPr>
      <w:r>
        <w:rPr>
          <w:rFonts w:ascii="Times New Roman"/>
          <w:b w:val="false"/>
          <w:i w:val="false"/>
          <w:color w:val="000000"/>
          <w:sz w:val="28"/>
        </w:rPr>
        <w:t>
      Избирательный участок № 193</w:t>
      </w:r>
    </w:p>
    <w:bookmarkEnd w:id="117"/>
    <w:bookmarkStart w:name="z125" w:id="118"/>
    <w:p>
      <w:pPr>
        <w:spacing w:after="0"/>
        <w:ind w:left="0"/>
        <w:jc w:val="both"/>
      </w:pPr>
      <w:r>
        <w:rPr>
          <w:rFonts w:ascii="Times New Roman"/>
          <w:b w:val="false"/>
          <w:i w:val="false"/>
          <w:color w:val="000000"/>
          <w:sz w:val="28"/>
        </w:rPr>
        <w:t>
      Местонахождение: село Бирлик, улица Қаби Оқаев дом № 15А, здание коммунального государственного учреждения "Общая средняя школа имени С.Н. Имашева" государственного учреждения "Курмангазинский районный отдел образования Атырауской области".</w:t>
      </w:r>
    </w:p>
    <w:bookmarkEnd w:id="118"/>
    <w:bookmarkStart w:name="z126" w:id="119"/>
    <w:p>
      <w:pPr>
        <w:spacing w:after="0"/>
        <w:ind w:left="0"/>
        <w:jc w:val="both"/>
      </w:pPr>
      <w:r>
        <w:rPr>
          <w:rFonts w:ascii="Times New Roman"/>
          <w:b w:val="false"/>
          <w:i w:val="false"/>
          <w:color w:val="000000"/>
          <w:sz w:val="28"/>
        </w:rPr>
        <w:t>
      Телефон 8(71233) 3-13-11</w:t>
      </w:r>
    </w:p>
    <w:bookmarkEnd w:id="119"/>
    <w:bookmarkStart w:name="z127" w:id="120"/>
    <w:p>
      <w:pPr>
        <w:spacing w:after="0"/>
        <w:ind w:left="0"/>
        <w:jc w:val="both"/>
      </w:pPr>
      <w:r>
        <w:rPr>
          <w:rFonts w:ascii="Times New Roman"/>
          <w:b w:val="false"/>
          <w:i w:val="false"/>
          <w:color w:val="000000"/>
          <w:sz w:val="28"/>
        </w:rPr>
        <w:t>
      Границы: село Бирлик.</w:t>
      </w:r>
    </w:p>
    <w:bookmarkEnd w:id="120"/>
    <w:bookmarkStart w:name="z128" w:id="121"/>
    <w:p>
      <w:pPr>
        <w:spacing w:after="0"/>
        <w:ind w:left="0"/>
        <w:jc w:val="both"/>
      </w:pPr>
      <w:r>
        <w:rPr>
          <w:rFonts w:ascii="Times New Roman"/>
          <w:b w:val="false"/>
          <w:i w:val="false"/>
          <w:color w:val="000000"/>
          <w:sz w:val="28"/>
        </w:rPr>
        <w:t>
      Избирательный участок № 194</w:t>
      </w:r>
    </w:p>
    <w:bookmarkEnd w:id="121"/>
    <w:bookmarkStart w:name="z129" w:id="122"/>
    <w:p>
      <w:pPr>
        <w:spacing w:after="0"/>
        <w:ind w:left="0"/>
        <w:jc w:val="both"/>
      </w:pPr>
      <w:r>
        <w:rPr>
          <w:rFonts w:ascii="Times New Roman"/>
          <w:b w:val="false"/>
          <w:i w:val="false"/>
          <w:color w:val="000000"/>
          <w:sz w:val="28"/>
        </w:rPr>
        <w:t>
      Местонахождение: село Амангелді, улица Амангелді Иманов дом № 18А, здание коммунального государственного учреждения "Основная средняя школа имени А.Иманова" государственного учреждения "Курмангазинский районный отдел образования Атырауской области".</w:t>
      </w:r>
    </w:p>
    <w:bookmarkEnd w:id="122"/>
    <w:bookmarkStart w:name="z130" w:id="123"/>
    <w:p>
      <w:pPr>
        <w:spacing w:after="0"/>
        <w:ind w:left="0"/>
        <w:jc w:val="both"/>
      </w:pPr>
      <w:r>
        <w:rPr>
          <w:rFonts w:ascii="Times New Roman"/>
          <w:b w:val="false"/>
          <w:i w:val="false"/>
          <w:color w:val="000000"/>
          <w:sz w:val="28"/>
        </w:rPr>
        <w:t>
      Телефон 8(71233) 3-10-46</w:t>
      </w:r>
    </w:p>
    <w:bookmarkEnd w:id="123"/>
    <w:bookmarkStart w:name="z131" w:id="124"/>
    <w:p>
      <w:pPr>
        <w:spacing w:after="0"/>
        <w:ind w:left="0"/>
        <w:jc w:val="both"/>
      </w:pPr>
      <w:r>
        <w:rPr>
          <w:rFonts w:ascii="Times New Roman"/>
          <w:b w:val="false"/>
          <w:i w:val="false"/>
          <w:color w:val="000000"/>
          <w:sz w:val="28"/>
        </w:rPr>
        <w:t>
      Границы: село Амангелди.</w:t>
      </w:r>
    </w:p>
    <w:bookmarkEnd w:id="124"/>
    <w:bookmarkStart w:name="z132" w:id="125"/>
    <w:p>
      <w:pPr>
        <w:spacing w:after="0"/>
        <w:ind w:left="0"/>
        <w:jc w:val="both"/>
      </w:pPr>
      <w:r>
        <w:rPr>
          <w:rFonts w:ascii="Times New Roman"/>
          <w:b w:val="false"/>
          <w:i w:val="false"/>
          <w:color w:val="000000"/>
          <w:sz w:val="28"/>
        </w:rPr>
        <w:t>
      Избирательный участок № 195</w:t>
      </w:r>
    </w:p>
    <w:bookmarkEnd w:id="125"/>
    <w:bookmarkStart w:name="z133" w:id="126"/>
    <w:p>
      <w:pPr>
        <w:spacing w:after="0"/>
        <w:ind w:left="0"/>
        <w:jc w:val="both"/>
      </w:pPr>
      <w:r>
        <w:rPr>
          <w:rFonts w:ascii="Times New Roman"/>
          <w:b w:val="false"/>
          <w:i w:val="false"/>
          <w:color w:val="000000"/>
          <w:sz w:val="28"/>
        </w:rPr>
        <w:t>
      Местонахождение: село Балкудук, улица Абай дом № 25, здание государственного коммунального казенного предприятия "Балкудукский сельский клуб" государственного учреждения "Отдел культуры и развития языков Курмангазинского района Атырауской области"</w:t>
      </w:r>
    </w:p>
    <w:bookmarkEnd w:id="126"/>
    <w:bookmarkStart w:name="z134" w:id="127"/>
    <w:p>
      <w:pPr>
        <w:spacing w:after="0"/>
        <w:ind w:left="0"/>
        <w:jc w:val="both"/>
      </w:pPr>
      <w:r>
        <w:rPr>
          <w:rFonts w:ascii="Times New Roman"/>
          <w:b w:val="false"/>
          <w:i w:val="false"/>
          <w:color w:val="000000"/>
          <w:sz w:val="28"/>
        </w:rPr>
        <w:t>
      Телефон 8(71259) 4-14-62</w:t>
      </w:r>
    </w:p>
    <w:bookmarkEnd w:id="127"/>
    <w:bookmarkStart w:name="z135" w:id="128"/>
    <w:p>
      <w:pPr>
        <w:spacing w:after="0"/>
        <w:ind w:left="0"/>
        <w:jc w:val="both"/>
      </w:pPr>
      <w:r>
        <w:rPr>
          <w:rFonts w:ascii="Times New Roman"/>
          <w:b w:val="false"/>
          <w:i w:val="false"/>
          <w:color w:val="000000"/>
          <w:sz w:val="28"/>
        </w:rPr>
        <w:t>
      Границы: село Балкудук.</w:t>
      </w:r>
    </w:p>
    <w:bookmarkEnd w:id="128"/>
    <w:bookmarkStart w:name="z136" w:id="129"/>
    <w:p>
      <w:pPr>
        <w:spacing w:after="0"/>
        <w:ind w:left="0"/>
        <w:jc w:val="both"/>
      </w:pPr>
      <w:r>
        <w:rPr>
          <w:rFonts w:ascii="Times New Roman"/>
          <w:b w:val="false"/>
          <w:i w:val="false"/>
          <w:color w:val="000000"/>
          <w:sz w:val="28"/>
        </w:rPr>
        <w:t>
      Избирательный участок № 196</w:t>
      </w:r>
    </w:p>
    <w:bookmarkEnd w:id="129"/>
    <w:bookmarkStart w:name="z137" w:id="130"/>
    <w:p>
      <w:pPr>
        <w:spacing w:after="0"/>
        <w:ind w:left="0"/>
        <w:jc w:val="both"/>
      </w:pPr>
      <w:r>
        <w:rPr>
          <w:rFonts w:ascii="Times New Roman"/>
          <w:b w:val="false"/>
          <w:i w:val="false"/>
          <w:color w:val="000000"/>
          <w:sz w:val="28"/>
        </w:rPr>
        <w:t>
      Местонахождение: село Азгир, улица Ғарифулла Құрманғалиев дом № 5, здание коммунального государственного учреждения "Азгирская основная средняя школа" государственного учреждения "Курмангазинский районный отдел образования Атырауской области".</w:t>
      </w:r>
    </w:p>
    <w:bookmarkEnd w:id="130"/>
    <w:bookmarkStart w:name="z138" w:id="131"/>
    <w:p>
      <w:pPr>
        <w:spacing w:after="0"/>
        <w:ind w:left="0"/>
        <w:jc w:val="both"/>
      </w:pPr>
      <w:r>
        <w:rPr>
          <w:rFonts w:ascii="Times New Roman"/>
          <w:b w:val="false"/>
          <w:i w:val="false"/>
          <w:color w:val="000000"/>
          <w:sz w:val="28"/>
        </w:rPr>
        <w:t>
      Телефон 8(71233) 7-50-62</w:t>
      </w:r>
    </w:p>
    <w:bookmarkEnd w:id="131"/>
    <w:bookmarkStart w:name="z139" w:id="132"/>
    <w:p>
      <w:pPr>
        <w:spacing w:after="0"/>
        <w:ind w:left="0"/>
        <w:jc w:val="both"/>
      </w:pPr>
      <w:r>
        <w:rPr>
          <w:rFonts w:ascii="Times New Roman"/>
          <w:b w:val="false"/>
          <w:i w:val="false"/>
          <w:color w:val="000000"/>
          <w:sz w:val="28"/>
        </w:rPr>
        <w:t>
      Границы: село Азгир.</w:t>
      </w:r>
    </w:p>
    <w:bookmarkEnd w:id="132"/>
    <w:bookmarkStart w:name="z140" w:id="133"/>
    <w:p>
      <w:pPr>
        <w:spacing w:after="0"/>
        <w:ind w:left="0"/>
        <w:jc w:val="both"/>
      </w:pPr>
      <w:r>
        <w:rPr>
          <w:rFonts w:ascii="Times New Roman"/>
          <w:b w:val="false"/>
          <w:i w:val="false"/>
          <w:color w:val="000000"/>
          <w:sz w:val="28"/>
        </w:rPr>
        <w:t>
      Избирательный участок № 197</w:t>
      </w:r>
    </w:p>
    <w:bookmarkEnd w:id="133"/>
    <w:bookmarkStart w:name="z141" w:id="134"/>
    <w:p>
      <w:pPr>
        <w:spacing w:after="0"/>
        <w:ind w:left="0"/>
        <w:jc w:val="both"/>
      </w:pPr>
      <w:r>
        <w:rPr>
          <w:rFonts w:ascii="Times New Roman"/>
          <w:b w:val="false"/>
          <w:i w:val="false"/>
          <w:color w:val="000000"/>
          <w:sz w:val="28"/>
        </w:rPr>
        <w:t>
      Местонахождение: село Асан, улица Тұрар Рысқұлов дом № 17, здание коммунального государственного учреждения "Общая средняя школа имени Б.Момышулы" государственного учреждения "Курмангазинский районный отдел образования Атырауской области".</w:t>
      </w:r>
    </w:p>
    <w:bookmarkEnd w:id="134"/>
    <w:bookmarkStart w:name="z142" w:id="135"/>
    <w:p>
      <w:pPr>
        <w:spacing w:after="0"/>
        <w:ind w:left="0"/>
        <w:jc w:val="both"/>
      </w:pPr>
      <w:r>
        <w:rPr>
          <w:rFonts w:ascii="Times New Roman"/>
          <w:b w:val="false"/>
          <w:i w:val="false"/>
          <w:color w:val="000000"/>
          <w:sz w:val="28"/>
        </w:rPr>
        <w:t>
      Телефон: 8(71233) 7-30-46</w:t>
      </w:r>
    </w:p>
    <w:bookmarkEnd w:id="135"/>
    <w:bookmarkStart w:name="z143" w:id="136"/>
    <w:p>
      <w:pPr>
        <w:spacing w:after="0"/>
        <w:ind w:left="0"/>
        <w:jc w:val="both"/>
      </w:pPr>
      <w:r>
        <w:rPr>
          <w:rFonts w:ascii="Times New Roman"/>
          <w:b w:val="false"/>
          <w:i w:val="false"/>
          <w:color w:val="000000"/>
          <w:sz w:val="28"/>
        </w:rPr>
        <w:t>
      Границы: село Асан.</w:t>
      </w:r>
    </w:p>
    <w:bookmarkEnd w:id="136"/>
    <w:bookmarkStart w:name="z144" w:id="137"/>
    <w:p>
      <w:pPr>
        <w:spacing w:after="0"/>
        <w:ind w:left="0"/>
        <w:jc w:val="both"/>
      </w:pPr>
      <w:r>
        <w:rPr>
          <w:rFonts w:ascii="Times New Roman"/>
          <w:b w:val="false"/>
          <w:i w:val="false"/>
          <w:color w:val="000000"/>
          <w:sz w:val="28"/>
        </w:rPr>
        <w:t>
      Избирательный участок № 198</w:t>
      </w:r>
    </w:p>
    <w:bookmarkEnd w:id="137"/>
    <w:bookmarkStart w:name="z145" w:id="138"/>
    <w:p>
      <w:pPr>
        <w:spacing w:after="0"/>
        <w:ind w:left="0"/>
        <w:jc w:val="both"/>
      </w:pPr>
      <w:r>
        <w:rPr>
          <w:rFonts w:ascii="Times New Roman"/>
          <w:b w:val="false"/>
          <w:i w:val="false"/>
          <w:color w:val="000000"/>
          <w:sz w:val="28"/>
        </w:rPr>
        <w:t>
      Местонахождение: село Коныртерек, улица Жаңару дом № 5, здание коммунального государственного учреждения "Коныртерекская начальная школа" государственного учреждения "Курмангазинский районный отдел образования Атырауской области".</w:t>
      </w:r>
    </w:p>
    <w:bookmarkEnd w:id="138"/>
    <w:bookmarkStart w:name="z146" w:id="139"/>
    <w:p>
      <w:pPr>
        <w:spacing w:after="0"/>
        <w:ind w:left="0"/>
        <w:jc w:val="both"/>
      </w:pPr>
      <w:r>
        <w:rPr>
          <w:rFonts w:ascii="Times New Roman"/>
          <w:b w:val="false"/>
          <w:i w:val="false"/>
          <w:color w:val="000000"/>
          <w:sz w:val="28"/>
        </w:rPr>
        <w:t>
      Телефон 8(71233) 7-60-44</w:t>
      </w:r>
    </w:p>
    <w:bookmarkEnd w:id="139"/>
    <w:bookmarkStart w:name="z147" w:id="140"/>
    <w:p>
      <w:pPr>
        <w:spacing w:after="0"/>
        <w:ind w:left="0"/>
        <w:jc w:val="both"/>
      </w:pPr>
      <w:r>
        <w:rPr>
          <w:rFonts w:ascii="Times New Roman"/>
          <w:b w:val="false"/>
          <w:i w:val="false"/>
          <w:color w:val="000000"/>
          <w:sz w:val="28"/>
        </w:rPr>
        <w:t>
      Границы: село Коныртерек.</w:t>
      </w:r>
    </w:p>
    <w:bookmarkEnd w:id="140"/>
    <w:bookmarkStart w:name="z148" w:id="141"/>
    <w:p>
      <w:pPr>
        <w:spacing w:after="0"/>
        <w:ind w:left="0"/>
        <w:jc w:val="both"/>
      </w:pPr>
      <w:r>
        <w:rPr>
          <w:rFonts w:ascii="Times New Roman"/>
          <w:b w:val="false"/>
          <w:i w:val="false"/>
          <w:color w:val="000000"/>
          <w:sz w:val="28"/>
        </w:rPr>
        <w:t>
      Избирательный участок №199</w:t>
      </w:r>
    </w:p>
    <w:bookmarkEnd w:id="141"/>
    <w:bookmarkStart w:name="z149" w:id="142"/>
    <w:p>
      <w:pPr>
        <w:spacing w:after="0"/>
        <w:ind w:left="0"/>
        <w:jc w:val="both"/>
      </w:pPr>
      <w:r>
        <w:rPr>
          <w:rFonts w:ascii="Times New Roman"/>
          <w:b w:val="false"/>
          <w:i w:val="false"/>
          <w:color w:val="000000"/>
          <w:sz w:val="28"/>
        </w:rPr>
        <w:t>
      Местонахождение: село Суюндук, улица Абай дом № 18, здание государственного коммунального казенного предприятия "Суюндукский сельский дом культуры" государственного учреждения "Отдел культуры и развития языков Курмангазинского района Атырауской области".</w:t>
      </w:r>
    </w:p>
    <w:bookmarkEnd w:id="142"/>
    <w:bookmarkStart w:name="z150" w:id="143"/>
    <w:p>
      <w:pPr>
        <w:spacing w:after="0"/>
        <w:ind w:left="0"/>
        <w:jc w:val="both"/>
      </w:pPr>
      <w:r>
        <w:rPr>
          <w:rFonts w:ascii="Times New Roman"/>
          <w:b w:val="false"/>
          <w:i w:val="false"/>
          <w:color w:val="000000"/>
          <w:sz w:val="28"/>
        </w:rPr>
        <w:t>
      Телефон 8(71259) 5-12-14</w:t>
      </w:r>
    </w:p>
    <w:bookmarkEnd w:id="143"/>
    <w:bookmarkStart w:name="z151" w:id="144"/>
    <w:p>
      <w:pPr>
        <w:spacing w:after="0"/>
        <w:ind w:left="0"/>
        <w:jc w:val="both"/>
      </w:pPr>
      <w:r>
        <w:rPr>
          <w:rFonts w:ascii="Times New Roman"/>
          <w:b w:val="false"/>
          <w:i w:val="false"/>
          <w:color w:val="000000"/>
          <w:sz w:val="28"/>
        </w:rPr>
        <w:t>
      Границы: село Суюндук.</w:t>
      </w:r>
    </w:p>
    <w:bookmarkEnd w:id="144"/>
    <w:bookmarkStart w:name="z152" w:id="145"/>
    <w:p>
      <w:pPr>
        <w:spacing w:after="0"/>
        <w:ind w:left="0"/>
        <w:jc w:val="both"/>
      </w:pPr>
      <w:r>
        <w:rPr>
          <w:rFonts w:ascii="Times New Roman"/>
          <w:b w:val="false"/>
          <w:i w:val="false"/>
          <w:color w:val="000000"/>
          <w:sz w:val="28"/>
        </w:rPr>
        <w:t>
      Избирательный участок № 200</w:t>
      </w:r>
    </w:p>
    <w:bookmarkEnd w:id="145"/>
    <w:bookmarkStart w:name="z153" w:id="146"/>
    <w:p>
      <w:pPr>
        <w:spacing w:after="0"/>
        <w:ind w:left="0"/>
        <w:jc w:val="both"/>
      </w:pPr>
      <w:r>
        <w:rPr>
          <w:rFonts w:ascii="Times New Roman"/>
          <w:b w:val="false"/>
          <w:i w:val="false"/>
          <w:color w:val="000000"/>
          <w:sz w:val="28"/>
        </w:rPr>
        <w:t>
      Местонахождение: село Жалгызапан, улица Жәңгір хан дом № 39А, здание государственного коммунального казенного предприятия "Лабайский сельский клуб" государственного учреждения "Отдел культуры и развития языков Курмангазинского района Атырауской области".</w:t>
      </w:r>
    </w:p>
    <w:bookmarkEnd w:id="146"/>
    <w:bookmarkStart w:name="z154" w:id="147"/>
    <w:p>
      <w:pPr>
        <w:spacing w:after="0"/>
        <w:ind w:left="0"/>
        <w:jc w:val="both"/>
      </w:pPr>
      <w:r>
        <w:rPr>
          <w:rFonts w:ascii="Times New Roman"/>
          <w:b w:val="false"/>
          <w:i w:val="false"/>
          <w:color w:val="000000"/>
          <w:sz w:val="28"/>
        </w:rPr>
        <w:t>
      Телефон 8(71233) 7-40-47</w:t>
      </w:r>
    </w:p>
    <w:bookmarkEnd w:id="147"/>
    <w:bookmarkStart w:name="z155" w:id="148"/>
    <w:p>
      <w:pPr>
        <w:spacing w:after="0"/>
        <w:ind w:left="0"/>
        <w:jc w:val="both"/>
      </w:pPr>
      <w:r>
        <w:rPr>
          <w:rFonts w:ascii="Times New Roman"/>
          <w:b w:val="false"/>
          <w:i w:val="false"/>
          <w:color w:val="000000"/>
          <w:sz w:val="28"/>
        </w:rPr>
        <w:t>
      Границы: село Жалгызапан.</w:t>
      </w:r>
    </w:p>
    <w:bookmarkEnd w:id="148"/>
    <w:bookmarkStart w:name="z156" w:id="149"/>
    <w:p>
      <w:pPr>
        <w:spacing w:after="0"/>
        <w:ind w:left="0"/>
        <w:jc w:val="both"/>
      </w:pPr>
      <w:r>
        <w:rPr>
          <w:rFonts w:ascii="Times New Roman"/>
          <w:b w:val="false"/>
          <w:i w:val="false"/>
          <w:color w:val="000000"/>
          <w:sz w:val="28"/>
        </w:rPr>
        <w:t>
      Избирательный участок № 201</w:t>
      </w:r>
    </w:p>
    <w:bookmarkEnd w:id="149"/>
    <w:bookmarkStart w:name="z157" w:id="150"/>
    <w:p>
      <w:pPr>
        <w:spacing w:after="0"/>
        <w:ind w:left="0"/>
        <w:jc w:val="both"/>
      </w:pPr>
      <w:r>
        <w:rPr>
          <w:rFonts w:ascii="Times New Roman"/>
          <w:b w:val="false"/>
          <w:i w:val="false"/>
          <w:color w:val="000000"/>
          <w:sz w:val="28"/>
        </w:rPr>
        <w:t>
      Местонахождение: село Батырбек, улица Нарын дом № 11, здание коммунального государственного учреждения "Начальная школа села Батырбек" государственного учреждения "Курмангазинский районный отдел образования Атырауской области".</w:t>
      </w:r>
    </w:p>
    <w:bookmarkEnd w:id="150"/>
    <w:bookmarkStart w:name="z158" w:id="151"/>
    <w:p>
      <w:pPr>
        <w:spacing w:after="0"/>
        <w:ind w:left="0"/>
        <w:jc w:val="both"/>
      </w:pPr>
      <w:r>
        <w:rPr>
          <w:rFonts w:ascii="Times New Roman"/>
          <w:b w:val="false"/>
          <w:i w:val="false"/>
          <w:color w:val="000000"/>
          <w:sz w:val="28"/>
        </w:rPr>
        <w:t>
      Телефон 8(71233) 5-68-32</w:t>
      </w:r>
    </w:p>
    <w:bookmarkEnd w:id="151"/>
    <w:bookmarkStart w:name="z159" w:id="152"/>
    <w:p>
      <w:pPr>
        <w:spacing w:after="0"/>
        <w:ind w:left="0"/>
        <w:jc w:val="both"/>
      </w:pPr>
      <w:r>
        <w:rPr>
          <w:rFonts w:ascii="Times New Roman"/>
          <w:b w:val="false"/>
          <w:i w:val="false"/>
          <w:color w:val="000000"/>
          <w:sz w:val="28"/>
        </w:rPr>
        <w:t>
      Границы: село Батырбек.</w:t>
      </w:r>
    </w:p>
    <w:bookmarkEnd w:id="152"/>
    <w:bookmarkStart w:name="z160" w:id="153"/>
    <w:p>
      <w:pPr>
        <w:spacing w:after="0"/>
        <w:ind w:left="0"/>
        <w:jc w:val="both"/>
      </w:pPr>
      <w:r>
        <w:rPr>
          <w:rFonts w:ascii="Times New Roman"/>
          <w:b w:val="false"/>
          <w:i w:val="false"/>
          <w:color w:val="000000"/>
          <w:sz w:val="28"/>
        </w:rPr>
        <w:t>
      Избирательный участок № 202</w:t>
      </w:r>
    </w:p>
    <w:bookmarkEnd w:id="153"/>
    <w:bookmarkStart w:name="z161" w:id="154"/>
    <w:p>
      <w:pPr>
        <w:spacing w:after="0"/>
        <w:ind w:left="0"/>
        <w:jc w:val="both"/>
      </w:pPr>
      <w:r>
        <w:rPr>
          <w:rFonts w:ascii="Times New Roman"/>
          <w:b w:val="false"/>
          <w:i w:val="false"/>
          <w:color w:val="000000"/>
          <w:sz w:val="28"/>
        </w:rPr>
        <w:t>
      Местонахождение: село Уштаган, улица Дәулеткерей дом № 2, здание государственного коммунального казенного предприятия "Уштаганский сельский клуб" государственного учреждения "Отдел культуры и развития языков Курмангазинского района Атырауской области".</w:t>
      </w:r>
    </w:p>
    <w:bookmarkEnd w:id="154"/>
    <w:bookmarkStart w:name="z162" w:id="155"/>
    <w:p>
      <w:pPr>
        <w:spacing w:after="0"/>
        <w:ind w:left="0"/>
        <w:jc w:val="both"/>
      </w:pPr>
      <w:r>
        <w:rPr>
          <w:rFonts w:ascii="Times New Roman"/>
          <w:b w:val="false"/>
          <w:i w:val="false"/>
          <w:color w:val="000000"/>
          <w:sz w:val="28"/>
        </w:rPr>
        <w:t>
      Телефон 8(71233) 7-21-44</w:t>
      </w:r>
    </w:p>
    <w:bookmarkEnd w:id="155"/>
    <w:bookmarkStart w:name="z163" w:id="156"/>
    <w:p>
      <w:pPr>
        <w:spacing w:after="0"/>
        <w:ind w:left="0"/>
        <w:jc w:val="both"/>
      </w:pPr>
      <w:r>
        <w:rPr>
          <w:rFonts w:ascii="Times New Roman"/>
          <w:b w:val="false"/>
          <w:i w:val="false"/>
          <w:color w:val="000000"/>
          <w:sz w:val="28"/>
        </w:rPr>
        <w:t>
      Границы: село Уштаган.</w:t>
      </w:r>
    </w:p>
    <w:bookmarkEnd w:id="156"/>
    <w:bookmarkStart w:name="z164" w:id="157"/>
    <w:p>
      <w:pPr>
        <w:spacing w:after="0"/>
        <w:ind w:left="0"/>
        <w:jc w:val="both"/>
      </w:pPr>
      <w:r>
        <w:rPr>
          <w:rFonts w:ascii="Times New Roman"/>
          <w:b w:val="false"/>
          <w:i w:val="false"/>
          <w:color w:val="000000"/>
          <w:sz w:val="28"/>
        </w:rPr>
        <w:t>
      Избирательный участок № 203</w:t>
      </w:r>
    </w:p>
    <w:bookmarkEnd w:id="157"/>
    <w:bookmarkStart w:name="z165" w:id="158"/>
    <w:p>
      <w:pPr>
        <w:spacing w:after="0"/>
        <w:ind w:left="0"/>
        <w:jc w:val="both"/>
      </w:pPr>
      <w:r>
        <w:rPr>
          <w:rFonts w:ascii="Times New Roman"/>
          <w:b w:val="false"/>
          <w:i w:val="false"/>
          <w:color w:val="000000"/>
          <w:sz w:val="28"/>
        </w:rPr>
        <w:t>
      Местонахождение: село Егинкудук, улица Жұмыскер дом № 17, здание находяшейся на балансе государственного учреждения "Аппарат акима Суюндукского сельского округа Курмангазинского района Атырауской области".</w:t>
      </w:r>
    </w:p>
    <w:bookmarkEnd w:id="158"/>
    <w:bookmarkStart w:name="z166" w:id="159"/>
    <w:p>
      <w:pPr>
        <w:spacing w:after="0"/>
        <w:ind w:left="0"/>
        <w:jc w:val="both"/>
      </w:pPr>
      <w:r>
        <w:rPr>
          <w:rFonts w:ascii="Times New Roman"/>
          <w:b w:val="false"/>
          <w:i w:val="false"/>
          <w:color w:val="000000"/>
          <w:sz w:val="28"/>
        </w:rPr>
        <w:t>
      Телефон 8(71233) 5-67-94</w:t>
      </w:r>
    </w:p>
    <w:bookmarkEnd w:id="159"/>
    <w:bookmarkStart w:name="z167" w:id="160"/>
    <w:p>
      <w:pPr>
        <w:spacing w:after="0"/>
        <w:ind w:left="0"/>
        <w:jc w:val="both"/>
      </w:pPr>
      <w:r>
        <w:rPr>
          <w:rFonts w:ascii="Times New Roman"/>
          <w:b w:val="false"/>
          <w:i w:val="false"/>
          <w:color w:val="000000"/>
          <w:sz w:val="28"/>
        </w:rPr>
        <w:t>
      Границы: село Егинкудук.</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