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f0bb" w14:textId="9adf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города Аягоз Аягозского района чрезвычайных ситуаций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19 марта 2018 года № 2. Зарегистрировано Департаментом юстиции Восточно-Казахстанской области 27 марта 2018 года № 5561. Утратило силу - решением акима Аягозского района Восточно-Казахстанской области от 3 марта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Аягозского района Восточно-Казахстанской области от 03.03.2020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13)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62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 июля 2014 года № 756 "Об установлении классификации чрезвычайных ситуации природного и техногенного характера" и на основании протокола № 2 от 11 марта 2018 года на заседании комиссии по предупреждению и ликвидации чрезвычайных ситуаций Аягозского района Восточно-Казахстанской области, аким Аягозского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города Аягоз Аягозского района чрезвычайных ситуаций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Аягозского района" в порядке, установленном законодательными актами Республики Казахстан,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Аягозского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Аягозского района после его официяльного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заместителея акима района Б.Нукибаеву.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