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f3c1" w14:textId="785f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11 января 2018 года № 6. Зарегистрировано Департаментом юстиции Восточно-Казахстанской области 30 января 2018 года № 5471.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(зарегистрировано в Реестре государственной регистрации нормативных правовых актов за № 17847) акимат Бородулихинского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Бородулихинского районного акимата Восточно-Казахстанской области от 27.05.2019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Бородулихинского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Бичуинова К.К.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государственных доходов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Бородулихинскому району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_____________Н. 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января 2018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населенных пунктах Бородулихинского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Бородулихинского района Восточно-Казахстанской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1"/>
        <w:gridCol w:w="4860"/>
        <w:gridCol w:w="4509"/>
      </w:tblGrid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населҰнного пункта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Жезкент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Михайличенково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Коростели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Аул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Бородулиха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Барышовка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Поднебесное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Бель-Агач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Дюсакен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Бековка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41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Зенковка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Боровое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Жерновка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Пол-Лог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Боровлянка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Зубаир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Байтанат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Жана-Ауыл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Уба-Форпост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Жарбулак 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БерҰзовка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 Березовка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Hовопокровка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Сарногай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Карагайлы 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Hовая Шульба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Солоновка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Акши 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Переменовка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 (в Переменовском сельском округе)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Андроновка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Ремки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Изатулла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Жаксылык 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Шелехово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 (в Степном сельском округе)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Буркотово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Сахновка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