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e871" w14:textId="e91e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Зубаир Зубаирского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Зубаирского сельского округа Бородулихинского района Восточно-Казахстанской области от 12 ноября 2018 года № 2. Зарегистрировано Управлением юстиции Бородулихинского района Департамента юстиции Восточно-Казахстанской области 22 ноября 2018 года № 5-8-184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Республики Казахстан от 8 декабря 1993 года "Об административно территориальном устройстве Республики Казахстан", заключения Восточно-Казахстанской областной ономастической комиссии от 9 июля 2018 года и учитывая мнение населения, аким Зубаирского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Зубаир Зубаирского сельского округа Бородулихинского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Советская на улицу "Өрнек".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70 Лет Октября на улицу "Ақ жол".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Комсомольская на улицу "Жас қыран".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Зубаирского сельского округа Бородулихинскгого района Восточно-Казахстанской области" в установленном законадательством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территориальному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направить его копии на официальное опубликование в периодическое печатные издания, распространяемых на территории Бородулихинского района;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О.С. Есенжолов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