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aea8" w14:textId="985a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3 мая 2019 года № А-5/188. Зарегистрировано Департаментом юстиции Акмолинской области 6 мая 2019 года № 7170. Утратило силу постановлением акимата Жаркаинского района Акмолинской области от 30 апреля 2021 года № А-4/219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Жаркаинского района Акмолинской области от 30.04.2021 </w:t>
      </w:r>
      <w:r>
        <w:rPr>
          <w:rFonts w:ascii="Times New Roman"/>
          <w:b w:val="false"/>
          <w:i w:val="false"/>
          <w:color w:val="ff0000"/>
          <w:sz w:val="28"/>
        </w:rPr>
        <w:t>№ А-4/219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Жаркаинской районной территориальной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акимата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Баегизову Г.М.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Жаркаинская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1064"/>
        <w:gridCol w:w="9452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37, стенд у здания государственного коммунального казенного предприятия "Жаркаинский районный дом культуры" при отделе культуры и развития языков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Степной, 213, стенд у здания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Северный, 1, стенд у здания государственного учреждения "Средняя школа имени Н. Островского"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78 , стенд у здания государственного учреждения "Отдел сельского хозяйства"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1, стенд у здания государственного учреждения "Средняя школа имени А.Укубаева с пришкольным интернатом отдела образования"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Позднякова, 20, стенд у здания государственного учреждения "Фурмановская средняя школа" отдела образования Жаркаинского района" 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Валиханово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2, стенд у здания государственного учреждения "Валихановская средняя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Гастелло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Юности, 7, стенд у здания Гастелловского сельского дома культуры государственного коммунального казенного предприятия "Жаркаинский районный дом культуры" при отделе культуры и развития языков Жаркаинского района, 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Далабай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Оспанова, 2, стенд у здания коммунального государственного учреждения "Омурлыкская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 стенд у здания государственного учреждения "Аппарат акима Жанадалинского сельского округа Жаркаинского района"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Зерноград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13, стенд у здания государственного учреждения "Зерноградская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Костычево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Московская, 23, стенд у здания государственного учреждения "Средняя школа имени 50 лет Октября"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Рубцова, 3, стенд у здания конторы товарищества с ограниченной ответственностью "Алиби–Жаркаин"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Кумсуат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23, стенд у здания коммунального государственного учреждения "Ростовская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2, стенд у здания государственного учреждения "Львовская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Нахимовка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32, стенд у здания государственного учреждения "Нахимовская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Баранкуль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47, стенд у здания Баранкульской сельской массовой библиотеки государственного учреждения "Централизованная библиотечная система" отдела культуры и развития языков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Отрадное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10, стенд у здания коммунального государственного учреждения "Отрадненская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Кенское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7, стенд у здания государственного учреждения "Кенская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Рабочих, 8, стенд у здания коммунального государственного учреждения "Средняя школа имени Абая"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Касыма Давлеталина, 35, стенд у здания государственного учреждения "Пятигорская средняя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3, стенд у здания коммунального государственного учреждения "Тасоткельская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Тассуат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23, стенд у здания коммунального государственного учреждения "Тассуатская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Ушкарасу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13, стенд у здания государственного учреждения "Карасуская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Шойындыколь 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 А, стенд у здания государственного учреждения "Шойындыкольская основная общеобразовательная школа" отдела образования Жаркаинского района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1113"/>
        <w:gridCol w:w="9320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Помещения, предоставляемые кандидатам на договорной основе для встреч с избирателями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Захарова, 37, актовый зал государственного коммунального казенного предприятия "Жаркаинский районный дом культуры" при отделе культуры и развития языков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Степной, 213, актовый зал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Северный, 1, актовый зал государственного учреждения "Средняя школа имени Н. Островского"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Позднякова, 20, актовый зал государственного учреждения "Фурмановская средняя школа" отдела образования Жаркаинского района"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Валиханово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2, актовый зал государственного учреждения "Валихановская средняя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Гастелло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Юности, 7, актовый зал Гастелловского сельского дома культуры государственного коммунального казенного предприятия "Жаркаинский районный дом культуры" при отделе культуры и развития языков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Далабай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Оспанова, 2, актовый зал коммунального государственного учреждения "Омурлыкская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Тасты-Талды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 актовый зал государственного учреждения "Аппарат акима Жанадалинского сельского округа Жаркаинского района"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Зерноград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13, актовый зал государственного учреждения "Зерноградская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Костычево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Московская, 23, актовый зал государственного учреждения "Средняя школа имени 50 лет Октября"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Рубцова, 3, зал заседаний конторы товарищества с ограниченной ответственностью "Алиби–Жаркаин"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Кумсуат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23, актовый зал коммунального государственного учреждения "Ростовская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Львовское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2, актовый зал государственного учреждения "Львовская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Нахимовка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32, актовый зал государственного учреждения "Нахимовская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Баранкуль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47, читальный зал Баранкульской сельской массовой библиотеки государственного учреждения "Централизованная библиотечная система" отдела культуры и развития языков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Отрадное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Сейфуллина, 10, актовый зал коммунального государственного учреждения "Отрадненская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Кенское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Жастар, 7, актовый зал государственного учреждения "Кенская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Рабочих, 8, актовый зал коммунального государственного учреждения "Средняя школа имени Абая"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Пятигорское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Касыма Давлеталина, 35, актовый зал государственного учреждения "Пятигорская средняя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Тасоткель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3, актовый зал коммунального государственного учреждения "Тасоткельская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Тассуат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23, актовый зал коммунального государственного учреждения "Тассуатская основная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Ушкарасу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13, актовый зал государственного учреждения "Карасуская основная общеобразовательная школа" отдела образования Жаркаинского района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Шойындыколь </w:t>
            </w:r>
          </w:p>
        </w:tc>
        <w:tc>
          <w:tcPr>
            <w:tcW w:w="9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 А, актовый зал государственного учреждения "Шойындыкольская основная общеобразовательная школа" отдела образования Жаркаинского района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А-5/188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Жаркаинского района, признанных утратившими силу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"Об определении мест для размещения агитационных печатных материалов и предоставлении кандидатам помещений для встреч с избирателями" от 22 февраля 2011 года № А-2/36 (зарегистрировано в Реестре государственной регистрации нормативных правовых актов № 1-12-142, опубликовано 01 марта 2011 года в районной газете "Целинное знамя").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 внесении изменений в постановление акимата Жаркаинского района от 22 февраля 2011 года № А-2/36 "Об определении мест для размещения агитационных печатных материалов и предоставлении кандидатам помещений для встреч с избирателями" от 17 марта 2014 года № А-3/64 (зарегистрировано в Реестре государственной регистрации нормативных правовых актов № 4096, опубликовано 18 апреля 2014 года в районных газетах "Жарқайың тынысы" и "Целинное знамя").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Жаркаинского района "О внесении изменений в постановление акимата Жаркаинского района от 22 февраля 2011 года № А-2/36 "Об определении мест для размещения агитационных печатных материалов и предоставлении кандидатам помещений для встреч с избирателями" от 17 сентября 2014 года № А-9/343 (зарегистрировано в Реестре государственной регистрации нормативных правовых актов № 4411, опубликовано 24 октября 2014 года в районных газетах "Жарқайың тынысы" и "Целинное знамя").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