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e36822" w14:textId="2e3682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норм и предельных цен субсидируемых семян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Актюбинской области от 28 марта 2019 года № 112. Зарегистрировано Департаментом юстиции Актюбинской области 1 апреля 2019 года № 6024. Утратило силу постановлением акимата Актюбинской области от 13 мая 2020 года № 202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Актюбинской области от 13.05.2020 № 202 (вводится в действие со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12 декабря 2014 года № 4-2/664 "Об утверждении Правил субсидирования развития семеноводства", зарегистрированного в Реестре государственной регистрации нормативных правовых актов № 10190, акимат Актюбинской области ПОСТАНОВЛЯЕТ: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нормы и предельные цены субсидируемых семян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сельского хозяйства Актюбинской области"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постановления на официальное опубликование в периодических печатных изданиях и Эталонном контрольном банке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Актюбинской области.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первого заместителя акима Актюбинской области Абдуллина М. Е.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Актюбинской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Уразалин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Актюбинской области от "28" марта 2019 года № 112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Нормы и предельные цены субсидируемых семян по Актюбинской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в редакции постановления акимата Актюбинской области от 01.10.2019 </w:t>
      </w:r>
      <w:r>
        <w:rPr>
          <w:rFonts w:ascii="Times New Roman"/>
          <w:b w:val="false"/>
          <w:i w:val="false"/>
          <w:color w:val="ff0000"/>
          <w:sz w:val="28"/>
        </w:rPr>
        <w:t>№ 397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6"/>
        <w:gridCol w:w="937"/>
        <w:gridCol w:w="1455"/>
        <w:gridCol w:w="2053"/>
        <w:gridCol w:w="1456"/>
        <w:gridCol w:w="2053"/>
        <w:gridCol w:w="1456"/>
        <w:gridCol w:w="2054"/>
      </w:tblGrid>
      <w:tr>
        <w:trPr>
          <w:trHeight w:val="30" w:hRule="atLeast"/>
        </w:trPr>
        <w:tc>
          <w:tcPr>
            <w:tcW w:w="8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9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района (города)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Пшеница яровая*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Пшеница озимая*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Ячмень*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семян первой репродукции, кило грамм/ гектар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предельная цена семян первой репродукции**, тенге/ тонна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семян первой репродукции, кило грамм/ гектар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предельная цена семян первой репродукции**, тенге/ тонна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семян первой репродукции, кило грамм/ гектар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предельная цена семян первой репродукции**, тенге/ тонна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Айтекебийский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85 000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85 000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19,0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Актобе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85 000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85 000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19,0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Алгинский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85 000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85 000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19,0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Байганинский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Иргизский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Каргалинский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85 000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85 000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19,0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Кобдинский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85 000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85 000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19,0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Мартукский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85 000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85 000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19,0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Мугалжарский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85 000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85 000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19,0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Темирский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19,0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Уилский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19,0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Хромтауский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85 000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85 000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19,0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Шалкарский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77"/>
        <w:gridCol w:w="2365"/>
        <w:gridCol w:w="1677"/>
        <w:gridCol w:w="2365"/>
        <w:gridCol w:w="1677"/>
        <w:gridCol w:w="2539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Тритикале*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Просо*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ОвҰс*</w:t>
            </w:r>
          </w:p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семян первой репродукции, кило грамм/ гектар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предельная цена семян первой репродукции**, тенге/ тонна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семян первой репродукции, кило грамм/ гектар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предельная цена семян первой репродукции**, тенге/ тонна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семян первой репродукции, кило грамм/ гектар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предельная цена семян первой репродукции **, тенге/ тонна</w:t>
            </w:r>
          </w:p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75 000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85 000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56 667</w:t>
            </w:r>
          </w:p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75 000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85 000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56 667</w:t>
            </w:r>
          </w:p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75 000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85 000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56 667</w:t>
            </w:r>
          </w:p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75 000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85 000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56 667</w:t>
            </w:r>
          </w:p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75 000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85 000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56 667</w:t>
            </w:r>
          </w:p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75 000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85 000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56 667</w:t>
            </w:r>
          </w:p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75 000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85 000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56 667</w:t>
            </w:r>
          </w:p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85 000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56 667</w:t>
            </w:r>
          </w:p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85 000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56 667</w:t>
            </w:r>
          </w:p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75 000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85 000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56 667</w:t>
            </w:r>
          </w:p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указываются все сельскохозяйственные культуры в соответствии с прогнозируемой структурой посевных площадей;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 предельные цены субсидируемых семян устанавливаются в соответствии с документами, подтверждающими сложившиеся рыночные цены на соответствующие виды субсидируемых семян.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9"/>
        <w:gridCol w:w="917"/>
        <w:gridCol w:w="1425"/>
        <w:gridCol w:w="2010"/>
        <w:gridCol w:w="1426"/>
        <w:gridCol w:w="2138"/>
        <w:gridCol w:w="1426"/>
        <w:gridCol w:w="2139"/>
      </w:tblGrid>
      <w:tr>
        <w:trPr>
          <w:trHeight w:val="30" w:hRule="atLeast"/>
        </w:trPr>
        <w:tc>
          <w:tcPr>
            <w:tcW w:w="8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9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района (города)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Озимая рожь*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Зернобобовые*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Рапс*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семян первой репродукции, кило грамм/ гектар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предельная цена семян первой репродукции**, тенге/ тонна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семян первой репродукции, кило грамм/ гектар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предельная цена семян первой репродукции**, тенге/ тонна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семян первой репродукции, кило грамм/ гектар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предельная цена семян первой репродукции**, тенге/ тонна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Айтекебийский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70 000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400 000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233 333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Актобе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70 000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400 000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233 333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Алгинский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70 000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400 000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233 333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Байганинский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Иргизский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Каргалинский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70 000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400 000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233 333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Кобдинский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70 000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400 000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233 333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Мартукский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70 000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400 000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233 333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Мугалжарский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70 000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400 000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233 333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Темирский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70 000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Уилский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70 000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Хромтауский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70 000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400 000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233 333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Шалкарский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92"/>
        <w:gridCol w:w="2493"/>
        <w:gridCol w:w="1663"/>
        <w:gridCol w:w="2494"/>
        <w:gridCol w:w="1663"/>
        <w:gridCol w:w="249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Сафлор*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ЛҰн*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Подсолнечник*</w:t>
            </w:r>
          </w:p>
        </w:tc>
      </w:tr>
      <w:tr>
        <w:trPr>
          <w:trHeight w:val="30" w:hRule="atLeast"/>
        </w:trPr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семян первой репродукции, кило грамм/гектар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предельная цена семян первой репродукции**, тенге/ тонна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семян первой репродукции, кило грамм/ гектар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предельная цена семян первой репродукции**, тенге/ тонна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семян первой репродукции, кило грамм/ гектар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предельная цена семян первой репродукции**, тенге/ тонна</w:t>
            </w:r>
          </w:p>
        </w:tc>
      </w:tr>
      <w:tr>
        <w:trPr>
          <w:trHeight w:val="30" w:hRule="atLeast"/>
        </w:trPr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110 000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186 667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250 000</w:t>
            </w:r>
          </w:p>
        </w:tc>
      </w:tr>
      <w:tr>
        <w:trPr>
          <w:trHeight w:val="30" w:hRule="atLeast"/>
        </w:trPr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110 000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186 667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250 000</w:t>
            </w:r>
          </w:p>
        </w:tc>
      </w:tr>
      <w:tr>
        <w:trPr>
          <w:trHeight w:val="30" w:hRule="atLeast"/>
        </w:trPr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110 000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186 667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250 000</w:t>
            </w:r>
          </w:p>
        </w:tc>
      </w:tr>
      <w:tr>
        <w:trPr>
          <w:trHeight w:val="30" w:hRule="atLeast"/>
        </w:trPr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110 000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186 667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250 000</w:t>
            </w:r>
          </w:p>
        </w:tc>
      </w:tr>
      <w:tr>
        <w:trPr>
          <w:trHeight w:val="30" w:hRule="atLeast"/>
        </w:trPr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110 000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186 667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250 000</w:t>
            </w:r>
          </w:p>
        </w:tc>
      </w:tr>
      <w:tr>
        <w:trPr>
          <w:trHeight w:val="30" w:hRule="atLeast"/>
        </w:trPr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110 000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186 667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250 000</w:t>
            </w:r>
          </w:p>
        </w:tc>
      </w:tr>
      <w:tr>
        <w:trPr>
          <w:trHeight w:val="30" w:hRule="atLeast"/>
        </w:trPr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110 000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186 667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250 000</w:t>
            </w:r>
          </w:p>
        </w:tc>
      </w:tr>
      <w:tr>
        <w:trPr>
          <w:trHeight w:val="30" w:hRule="atLeast"/>
        </w:trPr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110 000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186 667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250 000</w:t>
            </w:r>
          </w:p>
        </w:tc>
      </w:tr>
      <w:tr>
        <w:trPr>
          <w:trHeight w:val="30" w:hRule="atLeast"/>
        </w:trPr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указываются все сельскохозяйственные культуры в соответствии с прогнозируемой структурой посевных площадей;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 предельные цены субсидируемых семян устанавливаются в соответствии с документами, подтверждающими сложившиеся рыночные цены на соответствующие виды субсидируемых семян.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0"/>
        <w:gridCol w:w="908"/>
        <w:gridCol w:w="1411"/>
        <w:gridCol w:w="2116"/>
        <w:gridCol w:w="1411"/>
        <w:gridCol w:w="2116"/>
        <w:gridCol w:w="1411"/>
        <w:gridCol w:w="2117"/>
      </w:tblGrid>
      <w:tr>
        <w:trPr>
          <w:trHeight w:val="30" w:hRule="atLeast"/>
        </w:trPr>
        <w:tc>
          <w:tcPr>
            <w:tcW w:w="8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района (города)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Однолетние травы*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Многолетние злаковые травы*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Многолетние зернобобовые травы*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семян первой репродукции, кило грамм/ гектар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предельная цена семян первой репродукции**, тенге/ тонна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семян первой репродукции, кило грамм/ гектар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предельная цена семян первой репродукции**, тенге/ тонна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семян первой репродукции, кило грамм/ гектар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предельная цена семян первой репродукции**, тенге/ тонна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Айтекебийский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120 000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15,6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473 333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20,8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883 333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Актобе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120 000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15,6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473 333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20,8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883 333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Алгинский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120 000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15,6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473 333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20,8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883 333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Байганинский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Иргизский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Каргалинский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120 000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15,6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473 333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20,8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883 333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Кобдинский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120 000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15,6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473 333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20,8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883 333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Мартукский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120 000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15,6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473 333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20,8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883 333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Мугалжарский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120 000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15,6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473 333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20,8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883 333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Темирский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120 000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15,6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473 333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Уилский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120 000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15,6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473 333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Хромтауский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120 000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15,6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473 333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20,8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883 333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Шалкарский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85"/>
        <w:gridCol w:w="2185"/>
        <w:gridCol w:w="2185"/>
        <w:gridCol w:w="2632"/>
        <w:gridCol w:w="1137"/>
        <w:gridCol w:w="1138"/>
        <w:gridCol w:w="1138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Картофель*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Предельная цена приобретения семян гибридов первого поколения**, тенге/тонна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Предельная цена приобретения элитных саженцев плодово-ягодных культур и винограда**, тенге/штук</w:t>
            </w:r>
          </w:p>
        </w:tc>
      </w:tr>
      <w:tr>
        <w:trPr>
          <w:trHeight w:val="30" w:hRule="atLeast"/>
        </w:trPr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семян первой репродукции, кило грамм/ гектар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предельная цена семян первой репродукции**, тенге/ тонна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Кукуруза*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Подсолнечник*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плодовые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ягодные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виноград</w:t>
            </w:r>
          </w:p>
        </w:tc>
      </w:tr>
      <w:tr>
        <w:trPr>
          <w:trHeight w:val="30" w:hRule="atLeast"/>
        </w:trPr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1660,0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160 000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823 333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2 143 442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</w:t>
            </w:r>
          </w:p>
        </w:tc>
      </w:tr>
      <w:tr>
        <w:trPr>
          <w:trHeight w:val="30" w:hRule="atLeast"/>
        </w:trPr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1660,0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160 000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823 333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2 143 442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</w:t>
            </w:r>
          </w:p>
        </w:tc>
      </w:tr>
      <w:tr>
        <w:trPr>
          <w:trHeight w:val="30" w:hRule="atLeast"/>
        </w:trPr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1660,0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160 000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823 333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2 143 442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</w:t>
            </w:r>
          </w:p>
        </w:tc>
      </w:tr>
      <w:tr>
        <w:trPr>
          <w:trHeight w:val="30" w:hRule="atLeast"/>
        </w:trPr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1660,0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160 000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1660,0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160 000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1660,0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160 000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823 333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2 143 442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</w:t>
            </w:r>
          </w:p>
        </w:tc>
      </w:tr>
      <w:tr>
        <w:trPr>
          <w:trHeight w:val="30" w:hRule="atLeast"/>
        </w:trPr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1660,0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160 000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2 143 442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</w:t>
            </w:r>
          </w:p>
        </w:tc>
      </w:tr>
      <w:tr>
        <w:trPr>
          <w:trHeight w:val="30" w:hRule="atLeast"/>
        </w:trPr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1660,0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160 000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823 333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2 143 442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</w:t>
            </w:r>
          </w:p>
        </w:tc>
      </w:tr>
      <w:tr>
        <w:trPr>
          <w:trHeight w:val="30" w:hRule="atLeast"/>
        </w:trPr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1660,0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160 000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2 143 442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1660,0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160 000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1660,0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160 000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1660,0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160 000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823 333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2 143 442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</w:t>
            </w:r>
          </w:p>
        </w:tc>
      </w:tr>
      <w:tr>
        <w:trPr>
          <w:trHeight w:val="30" w:hRule="atLeast"/>
        </w:trPr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1660,0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160 000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указываются все сельскохозяйственные культуры в соответствии с прогнозируемой структурой посевных площадей;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 предельные цены субсидируемых семян устанавливаются в соответствии с документами, подтверждающими сложившиеся рыночные цены на соответствующие виды субсидируемых семян.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