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bfec" w14:textId="b03b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Алгинского районного маслихата от 04 января 2019 года № 230 "Об утверждении бюджета Бестамакского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мая 2019 года № 274. Зарегистрировано Департаментом юстиции Актюбинской области 6 июня 2019 года № 6228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 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04 января 2019 года № 230 "Об утверждении бюджета Бестамакского сельского округа на 2019-2021 годы" (зарегистрированное в реестре государственной регистрации нормативных правовых актов № 3-3-196, опубликованное 24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"74 955" заменить цифрами "82 213";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"67 798" заменить цифрами "75 056";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"76 333,2" заменить цифрами "83 591,2";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2 подпункта 1)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9 139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 – 1 554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Учесть на 2019 год поступление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"на реализацию государственного образовательного заказа в дошкольных организациях образования – 1 111 тысяч тенге".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решения на интернет – ресурсе Алгинского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Алгинского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мая 2019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Алгинского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"04" января 2019 года №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Бестамакского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8"/>
        <w:gridCol w:w="3116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20567,2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17208,2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санитарии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-1378,2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