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86d80" w14:textId="ca86d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Алтыкарасуского сельского округа Темирского района Актюбинской области от 15 августа 2019 года № 8. Зарегистрировано Департаментом юстиции Актюбинской области 16 августа 2019 года № 6358. Утратило силу решением акима Алтыкарасуского сельского округа Темирского района Актюбинской области от 20 января 2020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Алтыкарасуского сельского округа Темирского района Актюбинской области от 20.01.2020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Темирской районной территориальной инспекции Комитета ветеринарного контроля и надзора Министерства сельского хозяйства Республики Казахстан от 25 июля 2019 года за № 2-14-17/163 аким Алтыкарасуского сельского округа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крестьянского хозяйства "Сана" расположенного в сельском округе Алтыкарасу, в связи с выявлением заболевания бруцеллез среди крупного рогатого скота.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Алтыкарасуского сельского округа"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Темирского района.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Алтыкарасуского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Толеуов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