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4557" w14:textId="7f24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10 января 2019 года № 39-180 "О бюджетах города Талгар и сельских округов Талгарского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23 сентября 2019 года № 51-225. Зарегистрировано Департаментом юстиции Алматинской области 1 октября 2019 года № 5275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2019-2021 годы" от 10 января 2019 года № 39-180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5030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2019-2021 годы,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703 450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649 507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53 943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53 943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710 414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6 964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6 964 тысячи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2019-2021 годы, согласно приложениям 4, 5, 6 к настоящему решению соответственно, в том числе на 2019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104 900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85 060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19 840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19 840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106 515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1 615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1 615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2019-2021 годы, согласно приложениям 7, 8, 9 к настоящему решению соответственно, в том числе на 2019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147 053 тысячи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125 000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22 053 тысячи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22 053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159 084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12 031 тысяча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12 031 тысяча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2019-2021 годы, согласно приложениям 10, 11, 12 к настоящему решению соответственно, в том числе на 2019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175 244 тысячи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148 749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26 495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26 495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180 153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4 909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4 909 тысяч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2019-2021 годы, согласно приложениям 13, 14, 15 к настоящему решению соответственно, в том числе на 2019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26 525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19 776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6 749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6 749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27 687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1 162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1 162 тысячи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2019-2021 годы, согласно приложениям 16, 17, 18 к настоящему решению соответственно, в том числе на 2019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123 805 тысяч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110 188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13 617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13 617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143 891 тысяча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20 086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20 086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2019-2021 годы, согласно приложениям 19, 20, 21 к настоящему решению соответственно, в том числе на 2019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103 305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92 614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10 691 тысяча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10 691 тысяча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108 879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5 574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5 574 тысячи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2019-2021 годы, согласно приложениям 22, 23, 24 к настоящему решению соответственно, в том числе на 2019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80 235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61 310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18 925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18 925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82 303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2 068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2 068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2019-2021 годы, согласно приложениям 25, 26, 27 к настоящему решению соответственно, в том числе на 2019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42 380 тысяч тенге, в том числе: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22 420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19 960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19 960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43 507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1 127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1 127 тысяч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2019-2021 годы, согласно приложениям 28, 29, 30 к настоящему решению соответственно, в том числе на 2019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219 732 тысячи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171 516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48 216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48 216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227 582 тысячи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7 850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7 850 тысяч тенге.";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2019-2021 годы, согласно приложениям 31, 32, 33 к настоящему решению соответственно, в том числе на 2019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144 360 тысяч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125 451 тысяча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18 909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18 909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146 118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1 758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1 758 тысяч тенге.".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19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2019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649 507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710 414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1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2019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2475"/>
        <w:gridCol w:w="1595"/>
        <w:gridCol w:w="350"/>
        <w:gridCol w:w="2039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3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2019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51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26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2019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28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2019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08"/>
        <w:gridCol w:w="972"/>
        <w:gridCol w:w="1508"/>
        <w:gridCol w:w="3583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3"/>
        <w:gridCol w:w="4722"/>
      </w:tblGrid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79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0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2019год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2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2019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4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2019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5"/>
        <w:gridCol w:w="1040"/>
        <w:gridCol w:w="1615"/>
        <w:gridCol w:w="3836"/>
        <w:gridCol w:w="3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5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2019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545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сентября 2019 года № 51-225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39-180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 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2019-2021 годы"</w:t>
            </w:r>
          </w:p>
        </w:tc>
      </w:tr>
    </w:tbl>
    <w:bookmarkStart w:name="z37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2019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486"/>
        <w:gridCol w:w="486"/>
        <w:gridCol w:w="6512"/>
        <w:gridCol w:w="38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77"/>
        <w:gridCol w:w="1016"/>
        <w:gridCol w:w="1577"/>
        <w:gridCol w:w="3746"/>
        <w:gridCol w:w="33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-1 758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8"/>
        <w:gridCol w:w="1539"/>
        <w:gridCol w:w="338"/>
        <w:gridCol w:w="1967"/>
        <w:gridCol w:w="4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