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80b" w14:textId="7811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41 сессии Абайского районного маслихата от 26 декабря 2018 года № 41/453 "О бюджетах города районного значения, поселков,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8 февраля 2019 года № 44/471. Зарегистрировано Департаментом юстиции Карагандинской области 19 февраля 2019 года № 5193.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41 сессии Абайского районного маслихата от 26 декабря 2018 года № 41/453 "О бюджетах города районного значения, поселков, сельского округа на 2019-2021 годы" (зарегистрировано в Реестре государственной регистрации нормативных правовых актов за № 5128, опубликовано в эталонном контрольном банке нормативно-правовых актов Республики Казахстан в электронном виде 15 января 2019 года и в районной газете "Абай-Ақиқат" от 12 января 2019 года № 2-3 (4247))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Абай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634 255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102 786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530 558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664 449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30 194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30 194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30 194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поселка Топар на 2019-2021 годы согласно приложениям 6, 7 и 8 соответственно, в том числе на 2019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262 942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83 393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179 398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273 106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10 164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10 164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44/471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44/471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2"/>
        <w:gridCol w:w="3968"/>
      </w:tblGrid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178 396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178 396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44/471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44/471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8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8"/>
        <w:gridCol w:w="3582"/>
      </w:tblGrid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