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2a1d1" w14:textId="b62a1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32 сессии Нуринского районного маслихата от 25 декабря 2018 года № 300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Нуринского районного маслихата Карагандинской области от 14 марта 2019 года № 322. Зарегистрировано Департаментом юстиции Карагандинской области 29 марта 2019 года № 5270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32 сессии Нуринского районного маслихата от 25 декабря 2018 года № 300 "О районном бюджете на 2019-2021 годы" (зарегистрировано в Реестре государственной регистрации нормативно правовых актов № 5130, в эталонном контрольном банке нормативных правовых актов Республики Казахстан в электронном виде 8 января 2019 года, опубликовано в газете "Нұра" № 2 (5601) от 12 января 2019 года),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2019 –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5 639 701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875 457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4 917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8 500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4 750 827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5 686 231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85 871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113 625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27 754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132 401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132 401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113 625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27 754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46 530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редакций: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резерв местного исполнительного органа района в сумме 17 777 тысяч тенге. 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редакций: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Установить на 2019 год специалистам в области здравоохранения, социального обеспечения, образования, культуры, спорта и ветеринарии являющимся гражданскими служащими и работающим в сельской местности, финансируемые из районного бюджета, повышенные не менее чем на двадцать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условиях.".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Меркулов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36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2019 года № 322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300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5639701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взымаемые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4750827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4750827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4750827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2"/>
        <w:gridCol w:w="517"/>
        <w:gridCol w:w="1090"/>
        <w:gridCol w:w="1090"/>
        <w:gridCol w:w="6273"/>
        <w:gridCol w:w="25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5 686 231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804 761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673 480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133 803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131 929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514 605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514 605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108 788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67 802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57 084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3 087 749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2 865 760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2 803 817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2 774 619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54 832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54 832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195 927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195 927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103 747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209 373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 переданного патронатным воспитаниям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133 813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133 813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49 619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39 847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39 847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334 659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297 792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253 239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253 239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(города областного значения)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399 688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182 336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182 336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182 336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120 595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101 545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99 545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78 666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40 381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232 823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167 362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сельского хозяйства 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131 241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46 643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46 643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112 878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112 878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112 878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90 378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412 411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412 411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412 411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(недоиспользованных)целевых трансфертов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компесацию потерь вышестоящего бюджета в связи с изменением законодательства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222 108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142 427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85 871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5"/>
        <w:gridCol w:w="1591"/>
        <w:gridCol w:w="1025"/>
        <w:gridCol w:w="4125"/>
        <w:gridCol w:w="45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-132 401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1430"/>
        <w:gridCol w:w="57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5"/>
        <w:gridCol w:w="918"/>
        <w:gridCol w:w="1936"/>
        <w:gridCol w:w="1936"/>
        <w:gridCol w:w="2874"/>
        <w:gridCol w:w="3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27 754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27 754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27 754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27 754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36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2019 года № 322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300</w:t>
            </w:r>
          </w:p>
        </w:tc>
      </w:tr>
    </w:tbl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развития на 2019 год, направляемых на реализацию инвестиционных проектов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4721"/>
        <w:gridCol w:w="27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283214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Жилищное-коммунальное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277231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255129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253239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253239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сельского хозяйства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36 сессии 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2019 года № 322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32 сессии Нуринского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300</w:t>
            </w:r>
          </w:p>
        </w:tc>
      </w:tr>
    </w:tbl>
    <w:bookmarkStart w:name="z4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Услуги по обеспечению деятельности акима района в городе, города районного значения, поселка, села, сельского округа на 2019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6"/>
        <w:gridCol w:w="2783"/>
        <w:gridCol w:w="6741"/>
      </w:tblGrid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514605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Шубарколь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16225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Мұзбел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21953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Тассуат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26158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Егінді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22399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Шахтерское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24743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Изенда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23691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Ахмет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18865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Куланотпес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14151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Жараспай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19882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Кобетей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19777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Балыктыколь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18759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Акмешит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21559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Байтуган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27309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аула К.Мынбаева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24325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Кертенди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23466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Заречное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26054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Кайнар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22558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Карой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23718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Соналы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18006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Баршино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24718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Жанбобек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22581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Куланутпес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20235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Ткенекты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14314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Талдысай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