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f643f" w14:textId="6af64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районного маслихата от 22 января 2019 года №23/267 "О бюджете села Кызан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11 апреля 2019 года № 26/299. Зарегистрировано Департаментом юстиции Мангистауской области 17 апреля 2019 года № 3870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районного маслихата от 15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№25/287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Мангистауского районного маслихата от 8 января 2019 года № 22/256 "О районном бюджете на 2019-2021 годы" (зарегистрировано в Реестре государственной регистрации нормативных правовых актов за №3851),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районного маслихата от 22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 23/267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Кызан на 2019-2021 годы" (зарегистрировано в Реестре государственной регистрации нормативных правовых актов за №3812, опубликовано 6 февраля 2019 года в Эталонном контрольном банке нормативных правовых актов Республики Казахстан),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Кызан на 2019-2021 годы согласно приложениям 1, 2 и 3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76 120,0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4 050,0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- 72 070,0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- 77 343,9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- 1 223,9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1 223,9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–1 223,9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в бюджет села Кызан на 2019 год выделена субвенция в сумме 72 070,0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районного маслихата" (руководитель аппарата Калиев Е.)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Мангистауского района Кыланова Т.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А.Жумалиев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"11"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"22"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23/267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Кызан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785"/>
        <w:gridCol w:w="1348"/>
        <w:gridCol w:w="536"/>
        <w:gridCol w:w="1322"/>
        <w:gridCol w:w="1714"/>
        <w:gridCol w:w="2719"/>
        <w:gridCol w:w="83"/>
        <w:gridCol w:w="2796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76 120,0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3 750,0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72 070,0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72 070,0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(городов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77 343,9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III.Чистое бюджетное кредитование 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-1 223,9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1 223,9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