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727" w14:textId="5a42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14 июня 2019 года № 92. Зарегистрировано Департаментом юстиции Мангистауской области 17 июня 2019 года № 3928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а также на основании представления руководителя государственного учреждения "Тупкараганская районная территориальная инспекция Комитета ветеринарного контроля и надзора Министерства сельского хозяйства Республики Казахстан" от 7 июня 2019 года № 10-18-119,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"Оспа" среди мелкого рогатого скота товарищества с ограниченной ответственностью "Карагантубек", снять карантин, установленный на территории зимовки "Сұршоқы" Тупкараганского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Тупкараганского района от 26 апреля 2019 года № 55 "Об установлении карантина" (зарегистрировано в Реестре государственной регистрации нормативных правовых актов за № 3877, опубликовано 30 апреля 2019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"Тупкараганский районный отдел сельского хозяйства и ветеринарии" (Д.Утебалиев)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Ж. Кайнарбаеву.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