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eccd" w14:textId="e38e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крестьянских хозяйствах "Тоққожа", "Талгатбек", "КРК" находящихся на территории села Жанакала города Аркалыка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Жанакала города Аркалыка Костанайской области от 14 ноября 2019 года № 04. Зарегистрировано Департаментом юстиции Костанайской области 27 ноября 2019 года № 8783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- санитарного инспектора государственного учреждения "Аркалыкская городская территориальная инспекция Комитета ветеринарного контроля и надзора Министерства сельского хозяйства Республики Казахстан" от 23 июля 2019 года № 01-20/808 аким села Жанакала города Аркалыка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в крестьянских хозяйствах "Тоққожа", "Талгатбек", "КРК" находящихся на територии села Жанакала города Аркалыка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села Жанакала "Об установлении ограничительных мероприятий в крестьянских хозяйствах "Тоққожа", "Талгатбек", "КРК" находящегося на територии села Жанакала города Аркалыка" от 6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февраля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8256).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Жанакала города Аркалыка"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города Аркалыка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Байгукин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