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b36b6" w14:textId="a1b36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Коктубекского сельского округа Майского района от 27 июня 2019 года № 1 "Об установлении ограничительных мероприятий на территории крестьянского хозяйства "Жанатай" Коктубекского сельского округа Майского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Коктубекского сельского округа Майского района Павлодарской области от 20 ноября 2019 года № 2. Зарегистрировано Департаментом юстиции Павлодарской области 25 ноября 2019 года № 6623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исполняющего обязанности главного государственного ветеринарно-санитарного инспектора Майского района от 20 августа 2019 года № 1-14/402, аким Коктубекского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болезни ринопневмонии лошадей снять ограничительные мероприятия, установленные на территории крестьянского хозяйства "Жанатай", расположенного в Коктубекском сельском округе Майского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Коктубекского сельского округа Майского района от 27 июня 2019 года за № 1 "Об установлении ограничительных мероприятий территории крестьянского хозяйства "Жанатай" Коктубекского сельского округа Майского района" (зарегистрированное в Реестре государственной регистрации нормативных правовых актов за № 6455, опубликованное 19 июля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Сагинбаев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"Майская районная территориальная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инспекция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ветеринарного 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"20" ноября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Майского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"20" ноября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