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f1987" w14:textId="a8f19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на территории Зайсанского района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Зайсанского района Восточно-Казахстанской области от 2 мая 2019 года № 282. Зарегистрировано Департаментом юстиции Восточно-Казахстанской области 3 мая 2019 года № 5908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в редакции постановления акимата Зайсанского района Восточно-Казахстанской области от 03.04.2023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Зайсанского района ПОСТАНОВЛЯЕТ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акимата Зайсанского района Восточно-Казахстанской области от 03.04.2023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агитационных печатных материалов для всех кандидатов на территории Зайсанского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Зайсанского района Восточно-Казахстанской области от 03.04.2023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акимата Зайсанского района Восточно-Казахстанской области от 03.04.2023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административно-территориальных единиц Зайсанского района оснастить определенные места стендами, щитами, тумбами.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акима Зайсанского района" в установленном законодательством Республики Казахстан порядке обеспечить: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Зайсанского района;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Зайсанского района после его официального опубликования.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временно исполняющего обязанности руководителя аппарата акима района С.Исаеву.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Зайсанского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Актанов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Зайсанской районной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Андырбаев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мая 2019 года №282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территории Зайсанского района Восточно-Казахстанской области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акимата Зайсанского района Восточно-Казахстанской области от 03.04.2023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№ п/п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Шаймардана, №14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казенного предприятия "Зайсанский районный дом культуры" акимата Зайсанского района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Тулегена Токтарова, №43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казенного предприятия "Зайсанская центральная районная больница" управления здравоохранения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Кыдырпатшы Бокажанова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парком имени Т.Аубакирова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Бауыржан Момышұлы, №37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"Зайсанская детско-юношеская спортивная школа" акимата Зайсанского района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З.Куниярова, №86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Зайсанской районной библиотеки коммунального государственного казенного предприятия "Зайсанский районный дом культуры" акимата Зайсанского района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улицы Бауыржана Момышұлы и Бухар Жырауа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автобусной остановки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улицы Нургожы Жаксылыковой и Молдагуловой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автобусной остановки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№70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Сарытерекского сельского клуба коммунального государственного казенного предприятия "Зайсанский районный дом культуры" акимата Зайсанского района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Когедай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3-условная, №13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медицинского пункта села Когедай коммунального государственного казенного предприятия "Зайсанская центральная районная больница" Управления здравоохранения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Алкена Байботанова, №15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медицинского пункта села Шалкар коммунального государственного казенного предприятия "Зайсанская центральная районная больница" Управления здравоохранения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Дайыр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Кызыра Аманжанова, №18А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клуба села Дайыр коммунального государственного казенного предприятия "Зайсанский районный дом культуры" акимата Зайсанского района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3-условная, №24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клуба села Жамбыл коммунального государственного казенного предприятия "Зайсанский районный дом культуры" акимата Зайсанского района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Кокжира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Мукыша Кушикова, №25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клуба села Кокжыра коммунального государственного казенного предприятия "Зайсанский районный дом культуры" акимата Зайсанского района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Биржан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19 Мамыра, №4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врачебной амбулатории села Биржан коммунального государственного казенного предприятия "Зайсанская центральная районная больница" Управления здравоохранения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Куаныш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3-условная, №6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№6 по улице 3-условная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1-условная, №5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№5 по улице 1-условная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А.Даникова, №4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казенного предприятия "Ясли-сад Балдырған" государственного учреждения "Аппарат акима Айнабулакского сельского округа" села Айнабулак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поселение Сартумсык относящееся к селу Айнабулак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1-условная, №6/1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№6/1 по улице 1-условная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Жанатурмыс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1- условная, №12/3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медицинского пункта села Жанатурмыс коммунального государственного казенного предприятия "Зайсанская центральная районная больница" Управления здравоохранения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Арпабая Сауырбаева, №12/2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медицинского пункта села Кайнар коммунального государственного казенного предприятия "Зайсанская центральная районная больница" Управления здравоохранения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Тайтугиля Бисмакулы №3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зданием клуба села Кенсай коммунального государственного казенного предприятия "Зайсанский районный дом культуры" акимата Зайсанского района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Кумара Ералина, №16-а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№16-а по улице Кумара Ералина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Саржыра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Елубая Калкашулы, №42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№42 по улице Елубая Калкашулы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5-условная, №9/1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№9/1 по улице 5-условная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поселение Сарши относящееся к селу Кенсай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1-условная, №9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№9 по улице 1-условная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Кунанбайулы, №11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клуба села Карабулак коммунального государственного казенного предприятия "Зайсанский районный дом культуры" акимата Зайсанского района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Дауал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Условная №10/2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№10/2 по улице Условная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Мукашы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1-условная №7/1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№7/1 по улице 1-условная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К.Ж.Омарова, №110/1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клуба села Каратал коммунального государственного казенного предприятия "Зайсанский районный дом культуры" акимата Зайсанского района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Улкен-Каратал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Маутена Калимолдина, №30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фельдшерского амбулаторного пункта села Улкен Каратал коммунального государственного казенного предприятия "Зайсанская центральная районная больница" Управления здравоохранения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Шиликты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Тауелсиздик, №25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дома культуры села Шиликти коммунального государственного казенного предприятия "Зайсанский районный дом культуры" акимата Зайсанского района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Тасбастау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Коныра Мажитулы,10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филиала Берелского музея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Жалши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Бутабайулы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автобусной остановки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Какен-Талды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Какен-Талды, №9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№9 по улице Какен-Талды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Карасая, №10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№10 по улице Карасая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Зайсанского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мая 2019 года № 282</w:t>
            </w:r>
          </w:p>
        </w:tc>
      </w:tr>
    </w:tbl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помещении на договорной основе для встреч кандидатов с избирателями в период избирательных кампаний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постановлением акимата Зайсанского района Восточно-Казахстанской области от 03.04.2023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