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95fd" w14:textId="4fa9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28 февраля 2014 года № 28/3-V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Зыряновского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7 марта 2019 года № 45/9-VI. Зарегистрировано Департаментом юстиции Восточно-Казахстанской области 14 марта 2019 года № 5773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Восточно-Казахстанской области в район Алтай и город Алтай Восточно-Казахстанской области",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28 февраля 2014 года № 28/3-V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Зыряновского района" (зарегистрировано в Реестре государственной регистрации нормативных правовых актов № 3229, опубликовано в информационно - правовой системе "Әділет" 21 апреля 2014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района Алтай";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Восточно-Казахстанской области в район Алтай и город Алтай Восточно-Казахстанской области",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маслихат района Алтай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Попова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февраля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28/3-V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района Алтай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района Алтай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постановлением Правительства Республики Казахстан 18 октября 2013 года №.1106 и устанавливают порядок проведения раздельных сходов местного сообщества жителей села, улицы, многоквартирного жилого дома городов, поселков, сельских округов района Алтай.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городов, поселков, сельских округов района Алтай созывается и проводится с целью избрания представителей для участия в сходе местного сообщества.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города районного значения, поселка, сельского округа района Алтай.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района Алтай на проведение схода местного сообщества.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города районного значения, поселка и сельского округа района Алтай.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города районного значения, поселка, сельского округа района Алтай или уполномоченным им лицом.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города районного значения, поселка, сельского округа района Алтай или уполномоченное им лицо.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количеством представителей жителей села, улицы, многоквартирного жилого дома, утвержденным маслихатом района Алтай.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соответствующего города районного значения, поселка и сельского округа района Алтай.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февраля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28/3-V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представителей жителей села, улицы, многоквартирного жилого дома для участия в сходе местного сообщества района Алтай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8"/>
        <w:gridCol w:w="5562"/>
      </w:tblGrid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села, улицы, многоквартирного жилого дома (человек)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1000 до 1500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1500 до 3000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3000 до 5000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5000 до 10000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20000 до 50000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