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815b" w14:textId="c238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25 декабря 2018 года № 28-2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6 июня 2019 года № 33-5. Зарегистрировано Департаментом юстиции Западно-Казахстанской области 7 июня 2019 года № 5707. Утратило силу решением Акжаикского районного маслихата Западно-Казахстанской области от 14 февраля 2020 года № 42-2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25 декабря 2018 года № 28-2 "О районном бюджете на 2019-2021 годы" (зарегистрированное в Реестре государственной регистрации нормативных правовых актов № 5503, опубликованное 17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9 882 238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 – 1 023 064 тысячи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 – 4 666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8 488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8 846 020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9 975 386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191 470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242 400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50 930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20 000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20 000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-304 618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304 618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–242 400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50 930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 – 113 148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(А.Ашабаев)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июня 2019 года № 33-5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9 882 238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1 023 064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8 846 020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8 842 489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42"/>
        <w:gridCol w:w="1042"/>
        <w:gridCol w:w="6132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9 975 386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389 087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240 677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327 217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4 592 550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4 331 772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4 215 316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3 942 340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1 267 019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Программы развития продуктивной занятости и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1 067 224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1 062 974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691 297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242 400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-304 618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242 400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113 148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