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7b91d" w14:textId="2d7b9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25 декабря 2019 года № 258 "Об утверждении Иргизского районного бюджета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Иргизского районного маслихата Актюбинской области от 19 июня 2020 года № 308. Зарегистрировано Департаментом юстиции Актюбинской области 26 июня 2020 года № 7221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Иргизский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25 декабря 2019 года № 258 "Об утверждении Иргизского районного бюджета на 2020-2022 годы" (зарегистрированное в Реестре государственной регистрации нормативных правовых актов № 6619, опубликованное 31 декабря 2019 года в эталонном контрольном банке нормативных правовых актов Республики Казахстан в электронном виде) следующие изменения и дополнения: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цифры "5 961 371,4" заменить цифрами "6 365 881,4";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цифры " 484 301" заменить цифрами " 502 126";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цифры "5 467 238,4" заменить цифрами "5 853 923,4";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цифры "6 571 425,2" заменить цифрами "6 975 935,2";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Принять к сведению и руководству, что с 1 января 2020 года установлено: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2 651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- 31 183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2020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2 778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– 32 668 тенге.";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5-1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 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Предусмотреть в районном бюджете на 2020 год текущие целевые трансферты для возмещения потерь областного бюджета в связи: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изменением функций государственных учреждений – 52 163,9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введением режима чрезвычайного положения – 89 061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в областной бюджет указанных сумм трансфертов из районного бюджета определяется на основании постановления акимата района.";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"79 407" заменить цифрами "116 063";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пятом: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"45 793" заменить цифрами "165 068";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одиннадцатом: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"22 483" заменить цифрами "22 153";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"275 116 тысяч тенге - на развитие социальной и инженерной инфраструктуры в сельских населенных пунктах в рамках проекта "Ауыл-Ел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7 175 тысяч тенге - на компенсацию потерь в связи со снижением налоговой нагрузки для субъектов малого и среднего бизнеса.";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восьмом: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"141 859" заменить цифрами "131 166";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двадцать первый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двадцать второй исключить: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двадцать третьем: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"21 000" заменить цифрами "18 860";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двадцать четвертом: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"19 840" заменить цифрами "16 800";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"27 092 тысяч тенге - на развитие социальной и инженерной инфраструктуры в сельских населенных пунктах в рамках проекта "Ауыл-Ел бесігі".";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третьем: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"77 152" заменить цифрами "43 841";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пятом: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"2 868" заменить цифрами "1 803";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"1 350 тысяч тенге - на разработку сметной документации на средний ремонт автомобильных дорог;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5 000 тысяч тенге- на обеспечение санитарии населенных пунктов.".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Иргизского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Иргизского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Сәрсенбаев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Иргизского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Қосаяқов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районного маслихата от 19 июня 2020 года № 308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25 декабря 2019 года № 258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Иргизский районный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3"/>
        <w:gridCol w:w="4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6 365 881,4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502 126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125 547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115 989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153 910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153 910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191 781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191 781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27 028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5 853 923,4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5 853 923,4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упарвления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5 853 923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4"/>
        <w:gridCol w:w="589"/>
        <w:gridCol w:w="1241"/>
        <w:gridCol w:w="1241"/>
        <w:gridCol w:w="4950"/>
        <w:gridCol w:w="33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6 975 935,2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408 463,4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130 541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106 137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100 477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19 660,4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19 660,4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245 130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245 130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175 774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50 664,3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46 892,3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46 892,3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19 985,3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3 785 868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167 563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167 563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78 674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88 889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3 383 863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105 103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105 103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3 273 760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3 152 075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121 685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234 442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234 442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государственных учреждений образования района (города областного значения) 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38 406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115 105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562 729,1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173 850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170 354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170 354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366 106,1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366 106,1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252 161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42 996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19 959,3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32 881,8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21 418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610 402,6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257 717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257 717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жилья коммунального жилищного фонда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94 370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146 547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344 675,6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344 675,6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73 543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69 683,6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187 449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285 248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117 502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117 502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117 502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24 161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94 364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85 493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84 957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49 221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53 596,1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26 106,1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10 597,1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1 834,1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224 592,2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224 592,2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224 592,2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195 092,2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322 165,2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9 477,2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9 477,2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9 172,2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312 688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302 208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302 208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668 792,3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668 792,3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668 792,3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141 224,9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490 100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37 425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332 651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345 472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281 848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281 848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281 848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281 848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63 624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63 624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63 624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12 821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12 821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7"/>
        <w:gridCol w:w="927"/>
        <w:gridCol w:w="927"/>
        <w:gridCol w:w="927"/>
        <w:gridCol w:w="3728"/>
        <w:gridCol w:w="48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-942 704,8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942 704,8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4"/>
        <w:gridCol w:w="2023"/>
        <w:gridCol w:w="1304"/>
        <w:gridCol w:w="1304"/>
        <w:gridCol w:w="63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853 645,2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853 645,2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853 645,2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7"/>
        <w:gridCol w:w="893"/>
        <w:gridCol w:w="1884"/>
        <w:gridCol w:w="1884"/>
        <w:gridCol w:w="2385"/>
        <w:gridCol w:w="38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12 821,5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12 821,5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12 821,5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12 821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7"/>
        <w:gridCol w:w="1966"/>
        <w:gridCol w:w="1267"/>
        <w:gridCol w:w="1619"/>
        <w:gridCol w:w="618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101 881,1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101 881,1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101 881,1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