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51ba0" w14:textId="da51b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Каргалинского районного маслихата от 6 января 2020 года № 410 "Об утверждении бюджета Желтауского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3 апреля 2020 года № 444. Зарегистрировано Департаментом юстиции Актюбинской области 9 апреля 2020 года № 7028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6 января 2020 года № 410 "Об утверждении бюджета Желтауского сельского округа на 2020-2022 годы" (зарегистрированное в Реестре государственной регистрации нормативных правовых актов за № 6649, опубликованное в эталонном банке нормативных правовых актов Республики Казахстан в электронном виде 14 января 2020 года)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"163 002" заменить цифрами "170 831",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трансфертов: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"156 517" заменить цифрами "164 346";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затраты: цифры "163 002" заменить цифрами "173 513,2";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цифру "0" заменить цифрами " -2 682,2";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цифру "0" заменить цифрами "2 682,2 тысяч тенге"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"используемые остатки бюджетных средств 2 682,2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4, 5 следующего содержания: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обеспечение деятельности акима города районного значения, села, поселка, сельского округа;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санитарии населенных пунктов.".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- ресурсе Каргалинского районного маслихата после его официального опубликования.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Каргалинского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Кольжанов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Каргалинского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Каргалинский районный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апреля 2020 года № 444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410</w:t>
            </w:r>
          </w:p>
        </w:tc>
      </w:tr>
    </w:tbl>
    <w:bookmarkStart w:name="z3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Желтауского сельского округа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055"/>
        <w:gridCol w:w="1433"/>
        <w:gridCol w:w="1433"/>
        <w:gridCol w:w="301"/>
        <w:gridCol w:w="3326"/>
        <w:gridCol w:w="3319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170 831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164 346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164 346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164 346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173 513,2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8741,2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8741,2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8741,2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6865,2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значение, селах, поселках, сельских округах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-2682,2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