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70470" w14:textId="b570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25 декабря 2019 года № 396 "Об утверждении Каргалинского районного бюджета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 ноября 2020 года № 506. Зарегистрировано Департаментом юстиции Актюбинской области 10 ноября 2020 года № 7620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25 декабря 2019 года № 396 "Об утверждении Каргалинского районного бюджета на 2020-2022 годы" (зарегистрированное в Реестре государственной регистрации нормативных правовых актов № 6630,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"5 673 929" заменить цифрами "5 755 206",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"5 071 239" заменить цифрами "5 152 516";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"6 383 542" заменить цифрами "6 360 698";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 цифры "- 781 747" заменить цифрами "- 677 626";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- цифры "781 747" заменить цифрами "677 626";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цифры "619 918,4" заменить цифрами "515 797,4";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"9 000" заменить цифрой "0".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Каргалинского районного маслихата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2 ноября 2020 года № 506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25 декабря 2019 года № 396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1100"/>
        <w:gridCol w:w="709"/>
        <w:gridCol w:w="156"/>
        <w:gridCol w:w="6558"/>
        <w:gridCol w:w="3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5755206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587591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227851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154261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5152516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5152516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582"/>
        <w:gridCol w:w="1228"/>
        <w:gridCol w:w="1228"/>
        <w:gridCol w:w="128"/>
        <w:gridCol w:w="5548"/>
        <w:gridCol w:w="268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6360698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653011,8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177259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156421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433609,8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296038,8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283026,8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2482821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2268356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2256139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2110794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214465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214465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552167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112619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407194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407194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276296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884905,2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410827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405025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384512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353358,2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250637,2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165947,2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146486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146486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146486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640249,2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640249,2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640249,2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539330,2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138870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557548,4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557548,4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557548,4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109077,6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411037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733"/>
        <w:gridCol w:w="1546"/>
        <w:gridCol w:w="1546"/>
        <w:gridCol w:w="161"/>
        <w:gridCol w:w="4815"/>
        <w:gridCol w:w="23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2035"/>
        <w:gridCol w:w="1311"/>
        <w:gridCol w:w="288"/>
        <w:gridCol w:w="3135"/>
        <w:gridCol w:w="42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812"/>
        <w:gridCol w:w="1711"/>
        <w:gridCol w:w="1712"/>
        <w:gridCol w:w="178"/>
        <w:gridCol w:w="3266"/>
        <w:gridCol w:w="33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-677626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2"/>
        <w:gridCol w:w="2036"/>
        <w:gridCol w:w="1312"/>
        <w:gridCol w:w="288"/>
        <w:gridCol w:w="1312"/>
        <w:gridCol w:w="60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515797,4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Внутренние государственные займы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515797,4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515797,4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897"/>
        <w:gridCol w:w="1892"/>
        <w:gridCol w:w="1892"/>
        <w:gridCol w:w="197"/>
        <w:gridCol w:w="2395"/>
        <w:gridCol w:w="36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27278,3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27278,3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27278,3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977"/>
        <w:gridCol w:w="1274"/>
        <w:gridCol w:w="280"/>
        <w:gridCol w:w="1629"/>
        <w:gridCol w:w="58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189106,9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189106,9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