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5861" w14:textId="1705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430 "Об утверждении бюджета Кенкиякского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518. Зарегистрировано Департаментом юстиции Актюбинской области 24 сентября 2020 года № 7466.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Термирский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430 "Об утверждении бюджета Кенкиякского сельского округа на 2020-2022 годы" (зарегистрированное в Реестре государственной регистрации нормативных правовых актов № 6739,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"229 142,5" заменить цифрами "257 337";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"200 117" заменить цифрами "229 646";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цифры 227 808" заменить цифрами "258 671,5";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Кенкиякского сельского округа на 2020 год поступление целевого текущего трансферта из районного бюджета в сумме 29 529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Кенкиякского сельского округа.".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258 671,5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