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ab77" w14:textId="98cab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421 "Об утверждении бюджета Монкебийского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26 ноября 2020 года № 575. Зарегистрировано Департаментом юстиции Актюбинской области 27 ноября 2020 года № 7728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421 "Об утверждении бюджета Монкебийского сельского округа на 2020-2022 годы" (зарегистрированное в Реестре государственной регистрации нормативных правовых актов № 6685,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"55410,9" заменить цифрами "56709,9";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"52218,0" заменить цифрами "53517,0";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"55410,9" заменить цифрами "56709,9";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"2939,0" заменить цифрами "4019,0";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"204,0" заменить цифрами "423,0".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Шалкарского района от 26 ноября 2020 года № 575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Монкебийского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индивидуальный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56709,9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поселка, села,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23057,9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