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26fe" w14:textId="3ce2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исполняющего обязанности акима Тогызского сельского округа от 11 марта 2020 года № 3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Тогызского сельского округа Шалкарского района Актюбинской области от 19 июня 2020 года № 8. Зарегистрировано Департаментом юстиции Актюбинской области 22 июня 2020 года № 7209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Шалкарской районной территориальной инспекции Комитета ветеринарного контроля и надзора Министерства сельского хозяйства Республики Казахстан от 9 июня 2020 года № 16-8/73, исполняющий обязанности акима Тогызского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заболевания бешенства среди домашних животных снять ограничительные мероприятия, установленные на территории домов № 31, № 33, № 35 расположенных по улице Толагай станции Тогыз Тогызского сельского округа.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акима Тогызского сельского округа от 11 марта 2020 года № 3 "Об установлении ограничительных мероприятий", (зарегистрированное в Реестре государственной регистрации нормативных правовых актов №6864, опубликованное 17 марта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Тогызского сельского округа Шалкарского района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Шалкарсого района,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акима Тогузского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Ідірісов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