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b84f" w14:textId="e5fb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7 октября 2020 года № 12. Зарегистрировано Департаментом юстиции Актюбинской области 7 октября 2020 года № 7518. Утратило силу решением акима Шетиргизского сельского округа Шалкарского района Актюбинской области от 31 декабря 2020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Шетиргизского сельского округа Шалкарского района Актюбинской области от 31.12.2020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01 октября 2020 года № 16-8/107,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"Әбдіраш" расположенного в Шетиргизском сельском округе,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Шетиргизского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