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dcef" w14:textId="454d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2019 года № 43-262 "О бюджете города Текели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6 ноября 2020 года № 53-312. Зарегистрировано Департаментом юстиции Алматинской области 16 ноября 2020 года № 5753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2020-2022 годы" от 26 декабря 2019 года № 43-262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6 937 708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832 492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13 415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10 967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6 080 834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847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2 648 447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703 260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2 728 280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8 123 827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3 097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3 527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50 000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1 239 216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1 239 216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Нестеров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ноября 2020 года № 53-312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43-262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5816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8 123 827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3 010 313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1 834 895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1 834 895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1 755 706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1 264 298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25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3483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27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-1 239 216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1 239 216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1 246 910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1 246 910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1 246 910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