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143c" w14:textId="74d1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Карасайского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9 января 2020 года № 51-3. Зарегистрировано Департаментом юстиции Алматинской области 17 января 2020 года № 5406.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Каскелен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1 449 682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668 728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780 954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1 577 897 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128 215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128 215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Жамбылского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84 447 тысяч тенге, в том числе: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62 221 тысяча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22 226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97 052 тысячи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12 605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Елтайского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156 226 тысяч тенге, в том числе: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78 207 тысяч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78 019 тысяч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162 197 тысяч тенге;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5 971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5 971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Жанашамалганского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185 539 тысяч тенге, в том числе: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135 664 тысячи тенге;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49 875 тысяч тенге;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206 338 тысяч тенге;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20 799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20 799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Райымбекского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1 262 400 тысяч тенге, в том числе: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1 069 346 тысяч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193 054 тысячи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1 334 121 тысяча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71 721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71 721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Первомайского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103 814 тысяч тенге, в том числе: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26 345 тысяч тенге;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77 469 тысяч тенге;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112 044 тысячи тенге;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8 230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Жандосовского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62 910 тысяч тенге, в том числе: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49 395 тысяч тенге;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13 515 тысяч тенге;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82 954 тысячи тенге;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20 044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20 044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Умтылского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116 179 тысяч тенге, в том числе: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87 806 тысяч тенге;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28 373 тысячи тенге;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119 778 тысяч тенге;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3 599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Шамалганского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386 498 тысяч тенге, в том числе: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146 432 тысячи тенге;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240 066 тысяч тенге;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433 683 тысячи тенге;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47 185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47 185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Иргелинского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233 055 тысяч тенге, в том числе: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188 985 тысяч тенге;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44 070 тысяч тенге;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257 665 тысяч тенге;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24 610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24 610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Айтейского сельского округа Карасайского района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95 766 тысяч тенге, в том числе: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39 414 тысяч тенге;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56 352 тысячи тенге;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107 213 тысяч тенге;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11 447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2020 год объем бюджетных изъятий из бюджета города, сельских округов в районный бюджет в сумме 967 606 тысяч тенге, в том числе: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578 842 тысячи тенге;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6 234 тысячи тенге;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24 212 тысяч тенге;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Жанашамалганского сельского округа 47 538 тысяч тенге;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122 584 тысячи тенге;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363 тысячи тенге;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19 997 тысяч тенге;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13 690 тысяч тенге;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45 758 тысяч тенге;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107 954 тысячи тенге;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434 тысячи тенге.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"9" января 2020 года № 51-3</w:t>
            </w:r>
          </w:p>
        </w:tc>
      </w:tr>
    </w:tbl>
    <w:bookmarkStart w:name="z11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2020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1 449 682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415 499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491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1 577 897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"9" января 2020 года № 51-3</w:t>
            </w:r>
          </w:p>
        </w:tc>
      </w:tr>
    </w:tbl>
    <w:bookmarkStart w:name="z11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2021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1 254 623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749 261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340 255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1 254 623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"9" января 2020 года № 51-3</w:t>
            </w:r>
          </w:p>
        </w:tc>
      </w:tr>
    </w:tbl>
    <w:bookmarkStart w:name="z12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2022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1 500 051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984 864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528 380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414 659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515 187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515 187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"9" января 2020 года № 51-3</w:t>
            </w:r>
          </w:p>
        </w:tc>
      </w:tr>
    </w:tbl>
    <w:bookmarkStart w:name="z12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2906"/>
        <w:gridCol w:w="4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"9" января 2020 года № 51-3</w:t>
            </w:r>
          </w:p>
        </w:tc>
      </w:tr>
    </w:tbl>
    <w:bookmarkStart w:name="z12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87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2906"/>
        <w:gridCol w:w="4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"9" января 2020 года № 51-3</w:t>
            </w:r>
          </w:p>
        </w:tc>
      </w:tr>
    </w:tbl>
    <w:bookmarkStart w:name="z12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89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2906"/>
        <w:gridCol w:w="4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"9" января 2020 года № 51-3</w:t>
            </w:r>
          </w:p>
        </w:tc>
      </w:tr>
    </w:tbl>
    <w:bookmarkStart w:name="z13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"9" января 2020 года № 51-3</w:t>
            </w:r>
          </w:p>
        </w:tc>
      </w:tr>
    </w:tbl>
    <w:bookmarkStart w:name="z13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2021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92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"9" января 2020 года № 51-3</w:t>
            </w:r>
          </w:p>
        </w:tc>
      </w:tr>
    </w:tbl>
    <w:bookmarkStart w:name="z13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94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"9" января 2020 года № 51-3</w:t>
            </w:r>
          </w:p>
        </w:tc>
      </w:tr>
    </w:tbl>
    <w:bookmarkStart w:name="z13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2020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"9" января 2020 года № 51-3</w:t>
            </w:r>
          </w:p>
        </w:tc>
      </w:tr>
    </w:tbl>
    <w:bookmarkStart w:name="z14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97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Карасайского районного маслихата от "9" января 2020 года № 51-3</w:t>
            </w:r>
          </w:p>
        </w:tc>
      </w:tr>
    </w:tbl>
    <w:bookmarkStart w:name="z14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2022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99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"9" января 2020 года № 51-3</w:t>
            </w:r>
          </w:p>
        </w:tc>
      </w:tr>
    </w:tbl>
    <w:bookmarkStart w:name="z14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2020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1 262 400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1 069 346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912 749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912 749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Карасайского районного маслихата от "9" января 2020 года № 51-3</w:t>
            </w:r>
          </w:p>
        </w:tc>
      </w:tr>
    </w:tbl>
    <w:bookmarkStart w:name="z14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34 628/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02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Карасайского районного маслихата от "9" января 2020 года № 51-3</w:t>
            </w:r>
          </w:p>
        </w:tc>
      </w:tr>
    </w:tbl>
    <w:bookmarkStart w:name="z15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"9" января 2020 года № 51-3</w:t>
            </w:r>
          </w:p>
        </w:tc>
      </w:tr>
    </w:tbl>
    <w:bookmarkStart w:name="z15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2020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436"/>
        <w:gridCol w:w="5620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35 623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Карасайского районного маслихата от "9" января 2020 года № 51-3</w:t>
            </w:r>
          </w:p>
        </w:tc>
      </w:tr>
    </w:tbl>
    <w:bookmarkStart w:name="z15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2021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835"/>
        <w:gridCol w:w="4193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3 384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06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Карасайского районного маслихата от "9" января 2020 года № 51-3</w:t>
            </w:r>
          </w:p>
        </w:tc>
      </w:tr>
    </w:tbl>
    <w:bookmarkStart w:name="z15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835"/>
        <w:gridCol w:w="4193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3 519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08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"9" января 2020 года № 51-3</w:t>
            </w:r>
          </w:p>
        </w:tc>
      </w:tr>
    </w:tbl>
    <w:bookmarkStart w:name="z16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2020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497"/>
        <w:gridCol w:w="568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24 000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Карасайского районного маслихата от "9" января 2020 года № 51-3</w:t>
            </w:r>
          </w:p>
        </w:tc>
      </w:tr>
    </w:tbl>
    <w:bookmarkStart w:name="z16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774"/>
        <w:gridCol w:w="4051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11"/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50 845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Карасайского районного маслихата от "9" января 2020 года № 51-3</w:t>
            </w:r>
          </w:p>
        </w:tc>
      </w:tr>
    </w:tbl>
    <w:bookmarkStart w:name="z16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835"/>
        <w:gridCol w:w="4193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13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46 020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"9" января 2020 года № 51-3</w:t>
            </w:r>
          </w:p>
        </w:tc>
      </w:tr>
    </w:tbl>
    <w:bookmarkStart w:name="z16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2020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436"/>
        <w:gridCol w:w="5620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Карасайского районного маслихата от "9" января 2020 года № 51-3</w:t>
            </w:r>
          </w:p>
        </w:tc>
      </w:tr>
    </w:tbl>
    <w:bookmarkStart w:name="z17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774"/>
        <w:gridCol w:w="4051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16"/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Карасайского районного маслихата от "9" января 2020 года № 51-3</w:t>
            </w:r>
          </w:p>
        </w:tc>
      </w:tr>
    </w:tbl>
    <w:bookmarkStart w:name="z17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774"/>
        <w:gridCol w:w="4051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18"/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"9" января 2020 года № 51-3</w:t>
            </w:r>
          </w:p>
        </w:tc>
      </w:tr>
    </w:tbl>
    <w:bookmarkStart w:name="z17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2020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Карасайского районного маслихата от "9" января 2020 года № 51-3</w:t>
            </w:r>
          </w:p>
        </w:tc>
      </w:tr>
    </w:tbl>
    <w:bookmarkStart w:name="z17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2021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21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Карасайского районного маслихата от "9" января 2020 года № 51-3</w:t>
            </w:r>
          </w:p>
        </w:tc>
      </w:tr>
    </w:tbl>
    <w:bookmarkStart w:name="z18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2022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23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"9" января 2020 года № 51-3</w:t>
            </w:r>
          </w:p>
        </w:tc>
      </w:tr>
    </w:tbl>
    <w:bookmarkStart w:name="z18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2020 год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Карасайского районого маслихата от "9" января 2020 года № 51-3</w:t>
            </w:r>
          </w:p>
        </w:tc>
      </w:tr>
    </w:tbl>
    <w:bookmarkStart w:name="z18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26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Карасайского районого маслихата от "9" января 2020 года № 51-3</w:t>
            </w:r>
          </w:p>
        </w:tc>
      </w:tr>
    </w:tbl>
    <w:bookmarkStart w:name="z19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28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"9" января 2020 года № 51-3</w:t>
            </w:r>
          </w:p>
        </w:tc>
      </w:tr>
    </w:tbl>
    <w:bookmarkStart w:name="z19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2020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Карасайского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774"/>
        <w:gridCol w:w="4051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Карасайского районного маслихата от "9" января 2020 года № 51-3</w:t>
            </w:r>
          </w:p>
        </w:tc>
      </w:tr>
    </w:tbl>
    <w:bookmarkStart w:name="z19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2021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31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Карасайского районного маслихата от "9" января 2020 года № 51-3</w:t>
            </w:r>
          </w:p>
        </w:tc>
      </w:tr>
    </w:tbl>
    <w:bookmarkStart w:name="z20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121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33"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7006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