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eac8" w14:textId="bfde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 по Карасайскому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30 ноября 2020 года № 388. Зарегистрировано Департаментом юстиции Алматинской области 30 ноября 2020 года № 5786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Карасайского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в населенном пункте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"Карасайский районный финансовый отдел"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Карасайского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Д.М. Сансызбаева.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года, следующего за годом его утверждения.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государственного учреждения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по Карасайскому району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доходов по Алматинской 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государственных доходов Министерства финансов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388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населенном пункте по Карасайскому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0"/>
        <w:gridCol w:w="2560"/>
        <w:gridCol w:w="3396"/>
        <w:gridCol w:w="3844"/>
      </w:tblGrid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Батан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Кошмамбет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Умтылский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Жалпаксай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Мерей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Жібек жолы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Кольащы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Турар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Жынгылды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Қуркудык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Бекболат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Сауыншы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Шамалган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Айкым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Айтейский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Айтей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Енбекши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Кумарал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Сауыншы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Жандосово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Шалкар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Кайрат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Иргелинский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Иргели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Коксай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Кемертоган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Булакты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Долан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Кумтоган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Кыргауылды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Райымбек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 сельский округ: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71 разъезд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Аксенгир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Береке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Ельтай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Жармухамбет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Исаево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Каратобе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Коктоган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Кокозек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