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1181" w14:textId="4811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2019 года № 57-1 "О бюджете Коксуского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24 июля 2020 года № 62-2. Зарегистрировано Департаментом юстиции Алматинской области 5 августа 2020 года № 5582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2020-2022 годы" от 26 декабря 2019 года № 57-1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09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11 734 997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1 095 118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8 752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6 557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10 624 570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10 624 153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4 651 894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1 527 071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4 445 188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14 389 764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144 418 тысяч тенге, в том числе: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193 669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49 251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2 799 185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2 799 185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июля 2020 года № 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57-1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11 734 997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1 095 118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10 624 570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10 624 153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4 899 291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4 346 911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4 248 712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</w:t>
            </w:r>
          </w:p>
          <w:bookmarkEnd w:id="26"/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4035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-2 799 185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