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2295" w14:textId="0272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26 декабря 2019 года № 57-1 "О бюджете Коксуского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6 ноября 2020 года № 68-1. Зарегистрировано Департаментом юстиции Алматинской области 16 ноября 2020 года № 5757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2020-2022 годы" от 26 декабря 2019 года № 57-1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9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11 620 752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1 123 701 тысяча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22 575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8 627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10 465 849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10 465 432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4 689 703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1 330 541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областного бюджета 1 309 232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образование 2 870 026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социальную помощь и социальное обеспечение 15 980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транспорт и коммуникации 249 950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14 018 937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141 995 тысяч тенге, в том числе: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191 246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49 251 тысяча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2 540 180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2 540 180 тысяч тенге.".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ноября 2020 года № 68-1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2019 года № 57-1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11 620 752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1 123 701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10 465 849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10 465 432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</w:t>
            </w:r>
          </w:p>
          <w:bookmarkEnd w:id="29"/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4035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-2 540 180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