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97e75" w14:textId="b897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10 января 2020 года № 55-235 "О бюджетах города Талгар и сельских округов Талгарского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23 апреля 2020 года № 58-246. Зарегистрировано Департаментом юстиции Алматинской области 28 апреля 2020 года № 5506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"О бюджетах города Талгар и сельских округов Талгарского района на 2020-2022 годы" от 10 января 2020 года № 55-235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5411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Талгар на 2020-2022 годы, согласно приложениям 1, 2,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723 181 тысяча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662 830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60 351 тысяча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60 351 тысяча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800 266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77 085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77 085 тысяч тенге.";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Алатауского сельского округа на 2020-2022 годы, согласно приложениям 4, 5, 6 к настоящему решению соответственно, в том числе на 2020 год в следующих объемах: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116 663 тысячи тенге, в том числе: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93 000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23 663 тысячи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23 663 тысячи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129 671 тысяча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13 008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13 008 тысяч тенге.";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Белбулакского сельского округа на 2020-2022 годы, согласно приложениям 7, 8, 9 к настоящему решению соответственно, в том числе на 2020 год в следующих объемах: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143 156 тысяч тенге, в том числе: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102 510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40 646 тысяч тенге, в том числе: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40 646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159 089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15 933 тысячи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15 933 тысячи тенге.";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Бесагашского сельского округа на 2020-2022 годы, согласно приложениям 10, 11, 12 к настоящему решению соответственно, в том числе на 2020 год в следующих объемах: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160 293 тысячи тенге, в том числе: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137 000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23 293 тысячи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23 293 тысячи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170 775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10 482 тысячи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10 482 тысячи тенге.";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Бескайнарского сельского округа на 2020-2022 годы, согласно приложениям 13, 14, 15 к настоящему решению соответственно, в том числе на 2020 год в следующих объемах: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31 170 тысяч тенге, в том числе: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19 370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11 800 тысяч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11 800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33 113 тысячи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1 943 тысячи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1 943 тысячи тенге.";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Гулдалинского сельского округа на 2020-2022 годы, согласно приложениям 16, 17, 18 к настоящему решению соответственно, в том числе на 2020 год в следующих объемах: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131 572 тысячи тенге, в том числе: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101 674 тысячи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29 898 тысяч тенге, в том числе: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29 898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138 372 тысячи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6 800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6 800 тысяч тенге.";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Кендалинского сельского округа на 2020-2022 годы, согласно приложениям 19, 20, 21 к настоящему решению соответственно, в том числе на 2020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87 337 тысяч тенге, в том числе: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72 000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15 337 тысяч тенге, в том числе: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15 337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95 911 тысяча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8 574 тысячи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8 574 тысячи тенге.";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Кайнарского сельского округа на 2020-2022 годы, согласно приложениям 22, 23, 24 к настоящему решению соответственно, в том числе на 2020 год в следующих объемах: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82 747 тысяча тенге, в том числе: 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62 600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20 147 тысяч тенге, в том числе: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20 147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88 543 тысячи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5 796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5 797 тысяч тенге.";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Нуринского сельского округа на 2020-2022 годы, согласно приложениям 25, 26, 27 к настоящему решению соответственно, в том числе на 2020 год в следующих объемах: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55 043 тысячи тенге, в том числе: 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27 170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27 873 тысячи тенге, в том числе: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27 873 тысячи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62 455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7 412 тысячи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7 412 тысячи тенге.";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Панфиловского сельского округа на 2020-2022 годы, согласно приложениям 28, 29, 30 к настоящему решению соответственно, в том числе на 2020 год в следующих объемах: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252 961 тысяча тенге, в том числе: 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215 000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37 961 тысяча тенге, в том числе: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37 961 тысяча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285 165 тысяч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32 204 тысячи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32 204 тысячи тенге.";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Туздыбастауского сельского округа на 2020-2022 годы, согласно приложениям 31, 32, 33 к настоящему решению соответственно, в том числе на 2020 год в следующих объемах: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163 787 тысяч тенге, в том числе: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140 660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23 127 тысяч тенге, в том числе: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23 127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187 037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23 250 тысяч тенге;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23 250 тысяч тенге.".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политики, развития малого и среднего предпринимательства и бюджета".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апреля 2020 года № 58-246</w:t>
            </w:r>
          </w:p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2020 года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Талгарского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191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Талгар на 2020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723 181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662 830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800 266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-77 085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327"/>
        <w:gridCol w:w="1902"/>
        <w:gridCol w:w="4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77085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77085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 № 58-246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2020-2022 годы"</w:t>
            </w:r>
          </w:p>
        </w:tc>
      </w:tr>
    </w:tbl>
    <w:bookmarkStart w:name="z202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2020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116 663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129 671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-13 008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327"/>
        <w:gridCol w:w="1902"/>
        <w:gridCol w:w="4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 № 58-246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2020-2022 годы"</w:t>
            </w:r>
          </w:p>
        </w:tc>
      </w:tr>
    </w:tbl>
    <w:bookmarkStart w:name="z213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Белбулакского сельского округа на 2020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-15 933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327"/>
        <w:gridCol w:w="1902"/>
        <w:gridCol w:w="4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 № 58-246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2020-2022 годы"</w:t>
            </w:r>
          </w:p>
        </w:tc>
      </w:tr>
    </w:tbl>
    <w:bookmarkStart w:name="z22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2020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160 293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81 994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-10 482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327"/>
        <w:gridCol w:w="1902"/>
        <w:gridCol w:w="4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апреля 2020 года № 58-246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2020-2022 годы"</w:t>
            </w:r>
          </w:p>
        </w:tc>
      </w:tr>
    </w:tbl>
    <w:bookmarkStart w:name="z235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Бескайнарского сельского округа на 2020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5"/>
        <w:gridCol w:w="2475"/>
        <w:gridCol w:w="1595"/>
        <w:gridCol w:w="350"/>
        <w:gridCol w:w="2039"/>
        <w:gridCol w:w="4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 № 58-246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2020-2022 годы"</w:t>
            </w:r>
          </w:p>
        </w:tc>
      </w:tr>
    </w:tbl>
    <w:bookmarkStart w:name="z246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Гулдалаинского сельского округа на 2020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131 572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101 674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5"/>
        <w:gridCol w:w="2475"/>
        <w:gridCol w:w="1595"/>
        <w:gridCol w:w="350"/>
        <w:gridCol w:w="2039"/>
        <w:gridCol w:w="4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 № 58-246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2020-2022 годы"</w:t>
            </w:r>
          </w:p>
        </w:tc>
      </w:tr>
    </w:tbl>
    <w:bookmarkStart w:name="z257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Кендалинского сельского округа на 2020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-8 574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5"/>
        <w:gridCol w:w="2475"/>
        <w:gridCol w:w="1595"/>
        <w:gridCol w:w="350"/>
        <w:gridCol w:w="2039"/>
        <w:gridCol w:w="4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 № 58-246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2020-2022 годы"</w:t>
            </w:r>
          </w:p>
        </w:tc>
      </w:tr>
    </w:tbl>
    <w:bookmarkStart w:name="z268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2020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-5 796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5"/>
        <w:gridCol w:w="2475"/>
        <w:gridCol w:w="1595"/>
        <w:gridCol w:w="350"/>
        <w:gridCol w:w="2039"/>
        <w:gridCol w:w="4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 № 58-246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2020-2022 годы"</w:t>
            </w:r>
          </w:p>
        </w:tc>
      </w:tr>
    </w:tbl>
    <w:bookmarkStart w:name="z279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2020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-7 412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5"/>
        <w:gridCol w:w="2475"/>
        <w:gridCol w:w="1595"/>
        <w:gridCol w:w="350"/>
        <w:gridCol w:w="2039"/>
        <w:gridCol w:w="4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 № 58-246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2020-2022 годы"</w:t>
            </w:r>
          </w:p>
        </w:tc>
      </w:tr>
    </w:tbl>
    <w:bookmarkStart w:name="z290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2020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252 961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102 899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-32 204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327"/>
        <w:gridCol w:w="1902"/>
        <w:gridCol w:w="4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32204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32204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апреля 2020 года № 58-246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2020-2022 годы"</w:t>
            </w:r>
          </w:p>
        </w:tc>
      </w:tr>
    </w:tbl>
    <w:bookmarkStart w:name="z301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Туздыбастауского сельского округа на 2020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327"/>
        <w:gridCol w:w="1902"/>
        <w:gridCol w:w="4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