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3c2e9" w14:textId="4a3c2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Абайского районного маслихата от 12 марта 2020 года № 60/653 "Об утверждении Правил оказания социальной поддержки и установления размера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Абайского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24 июня 2020 года № 65/699. Зарегистрировано Департаментом юстиции Карагандинской области 7 июля 2020 года № 5936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8 июля 2005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</w:t>
      </w:r>
      <w:r>
        <w:rPr>
          <w:rFonts w:ascii="Times New Roman"/>
          <w:b w:val="false"/>
          <w:i w:val="false"/>
          <w:color w:val="000000"/>
          <w:sz w:val="28"/>
        </w:rPr>
        <w:t>й",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12 марта 2020 года № 60/653 "Об утверждении Правил оказания социальной поддержки и установления размера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Абайского района" (зарегистрировано в Реестре государственной регистрации нормативных правовых актов за № 5748, опубликовано в Эталонном контрольном банке нормативных правовых актов Республики Казахстан в электронном виде 16 марта 2020 года), следующее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поддержки и установления размера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Абайского района,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недостоверность сведений или несоответствие документов;";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3)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обращение за социальной поддержкой двух и более специалистов государственных организаций здравоохранения, социального обеспечения, образования, культуры, спорта и ветеринарии, зарегистрированных по одному адресу.".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Черепанов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