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e8c5" w14:textId="4a4e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декабря 2020 года № 535. Зарегистрировано Департаментом юстиции Кызылординской области 29 декабря 2020 года № 7967.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21854359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1607844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31975,7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40832,8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20173706,5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22149834,5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139499,5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280032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140532,5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-434975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434975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280032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140536,3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295479,3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на 2021 год нормативы распределения доходов с районного бюджета в областной бюджет в нижеследующих размерах: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в областной бюджет – 50 процентов, в районный бюджет – 50 процентов;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в областной бюджет – 50 процентов, в районный бюджет – 50 процентов.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2021 год объемы субвенций, передаваемых из районного бюджета в бюджеты города, поселка, сельских округов в сумме 1242292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134366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248444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50360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61835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Майлыбас 43279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Кызылкум 43010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Бозкол 39925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Алга 40235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Арыкбалык 50637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Коларык 47627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Сарыкол 42811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Муратбаев 49509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Кумжиек 52572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Карашенгел 51659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Басыкара 52677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Уркендеу 48418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Тасарык 46442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Бирлик 31886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Акжона 32904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Шакен 38171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Сарбулак 35525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2021 год предусмотрены нижеследующие целевые текущие трансферты бюджету района: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 26298 тысяч тенге;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прав и улучшение качества жизни инвалидов в Республике Казахстан 3215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выплату единовременной социальной помощи ветеранам Великой Отечественной войны, ветераны, приравненные по льготам к ветеранам Великой Отечественной войны, ветераны труда и другие лица, на которых распространяется действие Закона Республики Казахстан от 6 мая 2020 года "О ветеранах" 43400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оказание социальной помощи для обучения студентов из числа семей социально-уязвимых слоев населения по востребованным в регионе специальностям 20901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социальной помощи для больных туберкулезом, находящихся на поддерживающей фазе лечения 25873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капитальный и средний ремонт автомобильной дороги 1581895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оказание единовременной социальной помощи гражданам, участвовавшим в ликвидации аварии на Чернобыльской атомной электростанции 2334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единовременную социальную помощь лицам с инвалидностью, пострадавшим вследствие ядерных испытаний на Семипалатинском испытательном ядерном полигоне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приобретение жилья коммунального жилищного фонда для социально уязвимых слоев населения и (или) малообеспеченных многодетных семей 94050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благоустройство территории памятника Жалантос бахадур в поселке Айтеке би 99550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документацию водных установок 10339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благоустройство автоматизированной электронной экзаменационной площадки в поселке Айтеке би 5000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фонд оплаты труда политических и административных государственных служащих 130898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оплату услуг индивидуальных помощников, предоставляющих услуги инвалидам І группы 3370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водоснабжение, разработку проектно-сметной документации с проведением государственной экспертизы проектов капитального ремонта зданий и благоустройства территорий отдела пограничных постов 40000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Казалинского районного маслихата Кызылординской области от 16.06.2021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27.08.2021 № 90; 26.10.2021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2021 год предусмотрены нижеследующие целевые трансферты на развитие бюджету района: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системы водоснабжения и водоотведения в сельских населенных пунктах 467 тысяч тенге;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транспортной инфраструктуры 155521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газотранспортной системы 135260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теплоэнергетической системы 9732,2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проектирование, развитие и (или) обустройство инженерно-коммуникационной инфраструктуры 73183,2 тысяч тенге;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строительство объектов общественного порядка и безопасности 2421,6 тысяч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реализацию бюджетных инвестиционных проектов в малых и моногородах 45146,6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систем водоснабжения и водоотведения 20000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Казалинского районного маслихата Кызылординской области от 16.06.2021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27.08.2021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26.10.2021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2021 год за счет средств республиканского бюджета предусмотрены нижеследующие целевые текущие трансферты бюджету района: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 75000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размещение государственного социального заказа в неправительственных организациях 14722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 в Республике Казахстан 17149 тысяч тенге;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 645081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установление доплат к заработной плате работников, предоставляющих специальные услуги в государственных организациях социальной защиты населения 102503 тысяч тенге;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71164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приобретение жилья коммунального жилищного фонда для социально уязвимых слоев населения и (или) малообеспеченных многодетных семей 294000 тысяч тенге;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увеличение оплаты труда медицинских работников государственных организаций в сфере физической культуры и спорта 1181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Казалинского районного маслихата Кызылординской области от 24.02.2021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16.06.2021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27.08.2021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26.10.2021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2021 год за счет средств республиканского бюджета предусмотрены нижеследующие целевые трансферты на развитие бюджету района: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газотранспортной системы 547982 тысяч тенге;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транспортной инфраструктуры 763017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социальной и инженерной инфраструктуры в сельских населенных пунктах в рамках проекта "Ауыл-Ел бесиги" 572617 тысяч тенге;</w:t>
      </w:r>
    </w:p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системы водоснабжения и водоотведения в сельских населенных пунктах 179472 тысяч тенге;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и (или) обустройство инженерно-коммуникационной инфраструктуры 58932 тысяч тенге;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Казалинского районного маслихата Кызылординской области от 24.02.2021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16.06.2021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2021 год за счет средств республиканского бюджета предусмотрены нижеследующие кредиты бюджету района: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 социальной поддержки специалистов 280032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Казалинского районного маслихата Кызылординской области от 24.02.2021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целевых текущих трансфертов бюджетам города, сельских округов на 2021 год за счет средств районного бюджета определяется на основании постановления акимата района: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обеспечению деятельности аппарата акима;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помощь;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сферу культуры;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благоустройство, на освещение;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средний ремонт транспортной инфраструктуры.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Казалинского районного маслихата Кызылординской области от 24.02.2021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2021 год в размере 30959 тысяч тенге.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на 2021 год возврат трансфертов из районного бюджета в областной бюджет 52760 тысяч тенге.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связи с переходом финансирования образовательных учреждений в рамках вертикального управления из районного бюджета полностью на областной уровень возврат 11892641 тысяч тенге в областной бюджет.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местных бюджетных программ развития и формирования уставного капитала или увеличение уставного капитала юридических лиц районного бюджета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2021 года и подлежит официальному опубликованию.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LXХ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№535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517330,7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461287,7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632202,3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632202,3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20173706,5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20154483,6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20154483,6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22149834,5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943447,2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706809,2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933714,6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716834,6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13265391,4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13265391,4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535</w:t>
            </w:r>
          </w:p>
        </w:tc>
      </w:tr>
    </w:tbl>
    <w:bookmarkStart w:name="z9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535</w:t>
            </w:r>
          </w:p>
        </w:tc>
      </w:tr>
    </w:tbl>
    <w:bookmarkStart w:name="z9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535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16.06.2021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 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