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b699" w14:textId="14db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№285 "О бюджете поселка Торетам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мая 2020 года № 326. Зарегистрировано Департаментом юстиции Кызылординской области 26 мая 2020 года № 7470.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Торетам на 2020-2022 годы" (зарегистрировано в Реестре государственной регистрации нормативных правовых актов за номером 7173,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329 403,4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28 776,4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1 082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299 545 тысяч тенге";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462 161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-132 757,6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132 757,6 тысяч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25 мая 2020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285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110"/>
        <w:gridCol w:w="1509"/>
        <w:gridCol w:w="1509"/>
        <w:gridCol w:w="3502"/>
        <w:gridCol w:w="3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329403,4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-132757,6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