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3e96" w14:textId="a3c3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Жанаозенского городского маслихата от 25 декабря 2019 года № 39/458 "О городском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6 мая 2020 года № 43/497. Зарегистрировано Департаментом юстиции Мангистауской области 13 мая 2020 года № 4207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35/424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Мангистауского областного маслихата от 12 декабря 2019 года 32/395 "Об областном бюджете на 2020 - 2022 годы" (зарегистрировано в Реестре государственной регистрации нормативных правовых актов за № 4200),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39/458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2020 - 2022 годы" (зарегистрировано в Реестре государственной регистрации нормативных правовых актов за № 4095, опубликовано 9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24 318 832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19 285 920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75 687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224 105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4 733 120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24 190 653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65 651 тысяча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79 530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13 879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1 600 000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1 600 000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1 537 472 тысячи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1 537 472 тысячи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1 532 187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13 879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19 164 тысячи тенге.";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индивидуальный подоходный налог с доходов, облагаемых у источника выплаты – 53,8 процентов;";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социальный налог – 53,7 процентов.";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из городского бюджета на 2020 год в бюджеты сел выделена субвенция в сумме 1 302 870 тысяч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Тенге – 393 700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Кызылсай – 262 126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Рахат – 647 044 тысячи тенге.";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городском бюджете на 2020 год предусмотрены целевые текущие трансферты из республиканского бюджета и из областного бюджета за счет средств внутренних займов, порядок использования которых определяются на основании постановления акимата города Жанаозен: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ремонт объектов городов и сельских населенных пунктов.";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 в новой редакции: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городском бюджете на 2020 год предусмотрены целевые трансферты на развитие из республиканского бюджета, порядок использования которых определяются на основании постановления акимата города Жанаозен: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моногородах;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социальной и инженерной инфраструктуры в сельских населенных пунктах в рамках проекта "Ауыл ел бесігі".";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–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мая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43/497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39/458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73"/>
        <w:gridCol w:w="1073"/>
        <w:gridCol w:w="6549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24 318 832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19 285 920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8 867 268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8 397 268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7 550 881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7 550 881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2 496 058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1 511 330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936 083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333 648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224 105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66 882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4 733 120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4 733 120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24 190 653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468 816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136 828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14 163 694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13 818 276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10 910 643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431 171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704 729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1 370 902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339 821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2 587 051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2 527 255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912 581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662 284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579 261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28 121 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176 023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3 356 836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960 744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306 084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633 569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2 378 932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200 908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115 960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719 720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683 531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420 997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254 981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170 168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28 086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134 685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102 084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74 635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580 707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329 594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860 299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463 389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463 389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331 910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1 396 478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1 396 478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1 302 870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65 651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- 1 537 472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1 537 472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1 532 187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1 532 187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1 532 187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