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64c4" w14:textId="17b6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Толеп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13 января 2020 года № 45/367. Зарегистрировано Департаментом юстиции Мангистауской области 23 января 2020 года № 4114.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Бейнеуского районного маслихата от 31 декабря 2019 года № 44/354 "О районном бюджете на 2020-2022 годы" (зарегистрировано в Реестре государственной регистрации нормативных правовых актов за № 4100), Бейнеуский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Толеп на 2020 – 2022 годы согласно приложениям 1, 2 и 3 к настоящему решению соответственно, в том числе на 2020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27 834,0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771,0 тысяча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27 063,0 тысячи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27 834,0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57/467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из районного бюджета в бюджет села Толеп на 2020 год выделена субвенция в сумме 27 063,0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57/467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Департаменте юстиции Мангистауской области, его официальное опубликование в средствах массовой информации.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 45/367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села Толеп на 2020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57/467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737"/>
        <w:gridCol w:w="1737"/>
        <w:gridCol w:w="181"/>
        <w:gridCol w:w="3803"/>
        <w:gridCol w:w="3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27 834,0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27 834,0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Транспорт и коммуникации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 45/367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Толеп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 45/367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Толеп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