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0520" w14:textId="50105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45/365 "О бюджете села Сынгырлау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22 октября 2020 года № 55/441. Зарегистрировано Департаментом юстиции Мангистауской области 29 октября 2020 года № 4332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28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54/428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 – 2022 годы" (зарегистрировано в Реестре государственной регистрации нормативных правовых актов за № 4299),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Сынгырлау на 2020 – 2022 годы" (зарегистрировано в Реестре государственной регистрации нормативных правовых актов за № 4116, опубликовано 27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Сынгырлау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20 560,0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431,0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20 129,0 тысяч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20 560,0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 0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Сынгырлау на 2020 год выделена субвенция в сумме 20 129,0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К.Таргынов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октября 2020 года № 55/441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45/365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Сынгырлау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1770"/>
        <w:gridCol w:w="1770"/>
        <w:gridCol w:w="184"/>
        <w:gridCol w:w="3641"/>
        <w:gridCol w:w="363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20 129,0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17 063,0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2 860,0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