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532c6" w14:textId="3a532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условий, объема и целевого назначения выпуска государственных ценных бумаг местным исполнительным органом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14 апреля 2020 года № 144. Зарегистрировано Департаментом юстиции Костанайской области 14 апреля 2020 года № 9112. Утратило силу постановлением акимата Костанайской области от 17 марта 2021 года № 113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Костанайской области от 17.03.2021 </w:t>
      </w:r>
      <w:r>
        <w:rPr>
          <w:rFonts w:ascii="Times New Roman"/>
          <w:b w:val="false"/>
          <w:i w:val="false"/>
          <w:color w:val="ff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 и подлежит официальному опубликованию).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Указом Президента Республики Казахстан от 15 марта 2020 года </w:t>
      </w:r>
      <w:r>
        <w:rPr>
          <w:rFonts w:ascii="Times New Roman"/>
          <w:b w:val="false"/>
          <w:i w:val="false"/>
          <w:color w:val="000000"/>
          <w:sz w:val="28"/>
        </w:rPr>
        <w:t>№ 285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введении чрезвычайного положения в Республике Казахстан", Указом Президента Республики Казахстан от 16 марта 2020 года </w:t>
      </w:r>
      <w:r>
        <w:rPr>
          <w:rFonts w:ascii="Times New Roman"/>
          <w:b w:val="false"/>
          <w:i w:val="false"/>
          <w:color w:val="000000"/>
          <w:sz w:val="28"/>
        </w:rPr>
        <w:t>№ 286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обеспечению социально-экономической стабильности", постановлением Правительства Республики Казахстан от 20 марта 2020 года </w:t>
      </w:r>
      <w:r>
        <w:rPr>
          <w:rFonts w:ascii="Times New Roman"/>
          <w:b w:val="false"/>
          <w:i w:val="false"/>
          <w:color w:val="000000"/>
          <w:sz w:val="28"/>
        </w:rPr>
        <w:t>№ 126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реализации Указа Президента Республики Казахстан от 16 марта 2020 года № 287 "О дальнейших мерах по стабилизации экономики" акимат Костанайской области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следующие условия, объем и целевое назначение выпуска государственных ценных бумаг местным исполнительным органом Костанайской области для обращения на внутреннем рынке: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условия: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 выпуска государственных ценных бумаг – 2020 год;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ценных бумаг – государственные ценные бумаги, выпускаемые местным исполнительным органом области, для обращения на внутреннем рынке для финансирования мероприятий Дорожной карты занятости, определенных в период действия чрезвычайного положения;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объем – 38 780 000 000 (тридцать восемь миллиардов семьсот восемьдесят миллионов)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целевое назначение – финансирование мероприятий Дорожной карты занятости, определенных в период действия чрезвычайного положения.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финансов акимата Костанайской области" в установленном законодательством Республики Казахстан порядке обеспечить: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Костанайской области после его официального опубликования;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выпуск государственных ценных бумаг.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подписания и подлежит официальному опубликованию.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Костанайской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