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202b8" w14:textId="97202b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Аулиекольского района на 2021-2023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Аулиекольского района Костанайской области от 28 декабря 2020 года № 434. Зарегистрировано Департаментом юстиции Костанайской области 29 декабря 2020 года № 9675.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Аулиекольский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районный бюджет Аулиекольского района на 2021-2023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доходы – 6 540 040,9 тысяч тенге, в том числе по: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1 453 930,0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34 809,3 тысячи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8 203,0 тысячи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5 043 098,6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6 579 713,7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103 854,0 тысячи тенге, в том числе: бюджетные кредиты – 169 894,0 тысячи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66 040,0 тысяч тенге;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28 000,0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- 171 526,8 тысяч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171 526,8 тысяч тенге.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маслихата Аулиекольского района Костанайской области от 09.12.2021 </w:t>
      </w:r>
      <w:r>
        <w:rPr>
          <w:rFonts w:ascii="Times New Roman"/>
          <w:b w:val="false"/>
          <w:i w:val="false"/>
          <w:color w:val="000000"/>
          <w:sz w:val="28"/>
        </w:rPr>
        <w:t>№ 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районном бюджете предусмотрен объем субвенций, передаваемых из областного бюджета на 2021 год в сумме 3 512 670,0 тысяч тенге.</w:t>
      </w:r>
    </w:p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 объемы бюджетных субвенций, передаваемых из районного бюджета в бюджеты сел, поселка, сельских округов: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бюджетные субвенции, передаваемые из районного бюджета в бюджеты сел, поселка, сельских округов на 2021 год в сумме 232 187,0 тысяч тенге, в том числе: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Аулиеколь – 36 414,0 тысяч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Коктал – 12 667,0 тысяч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Первомайское – 12 045,0 тысяч тенге;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Тимофеевка – 15 866,0 тысяч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Кушмурун – 28 462,0 тысячи тенге;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Аманкарагайский сельский округ – 18 913,0 тысяч тенге;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Диевский сельский округ – 16 477,0 тысяч тенге;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Казанбасский сельский округ – 20 929,0 тысяч тенге;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Москалевский сельский округ – 12 940,0 тысяч тенге;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Новонежинский сельский округ – 17 637,0 тысяч тенге;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Новоселовский сельский округ – 14 800,0 тысяч тенге;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Сулукольский сельский округ – 13 111,0 тысяч тенге;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Черниговский сельский округ – 11 926,0 тысяч тенге;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бюджетные субвенции, передаваемые из районного бюджета в бюджеты сел, поселка, сельских округов на 2022 год в сумме 230 148,0 тысяч тенге, в том числе: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Аулиеколь – 35 136,0 тысяч тенге;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Коктал – 13 877,0 тысяч тенге;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Первомайское – 12 294,0 тысячи тенге;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Тимофеевка – 16 096,0 тысяч тенге;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Кушмурун – 25 762,0 тысячи тенге;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Аманкарагайский сельский округ – 17 684,0 тысячи тенге;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Диевский сельский округ – 16 257,0 тысяч тенге;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Казанбасский сельский округ – 20 742,0 тысячи тенге;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Москалевский сельский округ – 13 369,0 тысяч тенге;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Новонежинский сельский округ – 17 969,0 тысяч тенге;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Новоселовский сельский округ – 14 901,0 тысяча тенге;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Сулукольский сельский округ – 13 460,0 тысяч тенге;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Черниговский сельский округ – 12 601,0 тысяча тенге;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бюджетные субвенции, передаваемые из районного бюджета в бюджеты сел, поселка, сельских округов на 2023 год в сумме 237 345,0 тысяч тенге, в том числе: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Аулиеколь – 37 386,0 тысяч тенге;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Коктал – 14 142,0 тысячи тенге;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Первомайское – 12 570,0 тысяч тенге;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Тимофеевка – 16 421,0 тысяча тенге;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Кушмурун – 26 696,0 тысяч тенге;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Аманкарагайский сельский округ – 18 523,0 тысячи тенге;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Диевский сельский округ – 15 426,0 тысяч тенге;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Казанбасский сельский округ – 21 018,0 тысяч тенге;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Москалевский сельский округ – 13 627,0 тысяч тенге;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Новонежинский сельский округ – 19 618,0 тысяч тенге;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Новоселовский сельский округ – 15 221,0 тысяча тенге;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Сулукольский сельский округ – 13 858,0 тысяч тенге;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Черниговский сельский округ – 12 839,0 тысяч тенге.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Утвердить резерв местного исполнительного органа Аулиекольского района на 2021 год в сумме 11 700,0 тысяч тенге.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2021 года.</w:t>
      </w:r>
    </w:p>
    <w:bookmarkEnd w:id="5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двадцатой сессии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Войлошникова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Исполняющий обязанности секретаря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Гучигов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434</w:t>
            </w:r>
          </w:p>
        </w:tc>
      </w:tr>
    </w:tbl>
    <w:bookmarkStart w:name="z68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Аулиекольского района на 2021 год</w:t>
      </w:r>
    </w:p>
    <w:bookmarkEnd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маслихата Аулиекольского района Костанайской области от 09.12.2021 </w:t>
      </w:r>
      <w:r>
        <w:rPr>
          <w:rFonts w:ascii="Times New Roman"/>
          <w:b w:val="false"/>
          <w:i w:val="false"/>
          <w:color w:val="ff0000"/>
          <w:sz w:val="28"/>
        </w:rPr>
        <w:t>№ 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753"/>
        <w:gridCol w:w="1023"/>
        <w:gridCol w:w="1023"/>
        <w:gridCol w:w="6245"/>
        <w:gridCol w:w="250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6540040,9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1453930,0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633314,0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59515,0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573799,0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466690,0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466690,0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295374,0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294854,0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53207,0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6162,0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12545,0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5345,0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5345,0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34809,3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6042,3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5438,3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27152,0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27152,0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8203,0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5567,0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5567,0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2636,0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1757,0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5043098,6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5043098,6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5043098,6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6579713,7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678231,6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192615,6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29206,0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29206,0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163409,6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163409,6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128649,5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128649,5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33946,1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1631,5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90241,9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28883,5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28883,5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28883,5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328083,0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328083,0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42060,8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и организаций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280622,2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11471,7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10429,0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10429,0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10429,0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1042,7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1042,7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ситуациймасштаба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366,7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540227,0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148632,0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148632,0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148632,0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331812,0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331812,0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135532,0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515,2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46228,8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2065,0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76428,0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33470,0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37573,0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59783,0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59783,0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44658,0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13125,0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894637,8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888948,0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888948,0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888948,0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5689,8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5689,8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4775,8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329236,4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99108,7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99093,7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99093,7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71383,5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71368,5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15153,0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41896,5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11299,0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109758,2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103258,2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91427,2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11831,0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48986,0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18397,0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18397,0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30589,0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17026,0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13563,0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4864,3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4864,3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4864,3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4864,3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86607,0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35676,0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35676,0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35676,0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50931,0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50931,0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50931,0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30992,8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30992,8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30992,8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30992,8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46501,7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46501,7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46501,7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25889,7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20612,0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65919,0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14419,0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14419,0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14419,0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7144,7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7144,7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7144,7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7144,7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3882729,7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3882729,7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3882729,7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636,4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3644468,0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232187,0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вышестоящего бюджета на компенсацию потерь нижестоящих бюджетов в связи с изменением законодательства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5438,3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103854,0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169894,0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169894,0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169894,0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169894,0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169894,0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66040,0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66040,0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66040,0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-171526,8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171526,8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434</w:t>
            </w:r>
          </w:p>
        </w:tc>
      </w:tr>
    </w:tbl>
    <w:bookmarkStart w:name="z70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Аулиекольского района на 2022 год</w:t>
      </w:r>
    </w:p>
    <w:bookmarkEnd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2 - в редакции решения маслихата Аулиекольского района Костанайской области от 05.11.2021 </w:t>
      </w:r>
      <w:r>
        <w:rPr>
          <w:rFonts w:ascii="Times New Roman"/>
          <w:b w:val="false"/>
          <w:i w:val="false"/>
          <w:color w:val="ff0000"/>
          <w:sz w:val="28"/>
        </w:rPr>
        <w:t>№ 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753"/>
        <w:gridCol w:w="1023"/>
        <w:gridCol w:w="1023"/>
        <w:gridCol w:w="6245"/>
        <w:gridCol w:w="250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5853012,0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1358497,0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568945,0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46635,0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522310,0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444425,0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444425,0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269779,0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269779,0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62990,0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6706,0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33767,0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22517,0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12358,0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12358,0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29664,0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2547,0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9771,0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9771,0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15646,0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15646,0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13693,0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2734,0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2734,0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10959,0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9284,0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4451158,0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4451158,0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4451158,0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5853012,0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216958,0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139342,0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21532,0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21532,0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117810,0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117810,0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31290,0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31290,0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25790,0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21693,0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21693,0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21693,0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24633,0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24633,0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24633,0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12759,0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12009,0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12009,0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12009,0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293257,0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45750,0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45750,0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45750,0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210355,0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210355,0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62070,0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44034,0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17469,0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32282,0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37152,0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37152,0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33952,0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900999,0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896499,0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896499,0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896499,0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310048,0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100873,0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89373,0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89373,0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69817,0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64717,0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12746,0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38153,0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11973,0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98884,0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92184,0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80579,0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11605,0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40474,0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13462,0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13462,0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27012,0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13825,0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13187,0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81927,0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26340,0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26340,0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26340,0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55587,0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55587,0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55587,0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18757,0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18757,0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18757,0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18757,0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121711,0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121711,0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121711,0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96711,0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10884,0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10884,0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10884,0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10884,0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9896,0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9896,0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9896,0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9896,0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3874616,0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3874616,0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3874616,0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3644468,0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230148,0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-66040,0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66040,0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66040,0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66040,0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66040,0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-66040,0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434</w:t>
            </w:r>
          </w:p>
        </w:tc>
      </w:tr>
    </w:tbl>
    <w:bookmarkStart w:name="z72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Аулиекольского района на 2023 год</w:t>
      </w:r>
    </w:p>
    <w:bookmarkEnd w:id="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753"/>
        <w:gridCol w:w="1023"/>
        <w:gridCol w:w="1023"/>
        <w:gridCol w:w="6245"/>
        <w:gridCol w:w="250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4880367,0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1358497,0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568945,0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46635,0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522310,0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444425,0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444425,0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269779,0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269779,0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62990,0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6706,0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33767,0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22517,0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12358,0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12358,0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29664,0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2547,0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9771,0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9771,0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15646,0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15646,0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13693,0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2734,0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2734,0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10959,0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9284,0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3478513,0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3478513,0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3478513,0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4880367,0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219698,0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135786,0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21636,0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21636,0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114150,0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114150,0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31773,0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31773,0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26073,0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21876,0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21876,0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21876,0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30263,0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30263,0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30263,0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13091,0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12341,0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12341,0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12341,0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303472,0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214820,0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214820,0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64435,0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44034,0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17469,0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32282,0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37152,0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37152,0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33952,0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300391,0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90614,0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90614,0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90614,0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68943,0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68943,0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12746,0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41812,0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1925,0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99836,0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92836,0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81157,0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11679,0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40998,0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13582,0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13582,0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27416,0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13954,0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13462,0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82112,0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26525,0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26525,0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26525,0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55587,0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55587,0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55587,0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18761,0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10961,0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10961,0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10961,0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9889,0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9889,0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9889,0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9889,0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3881813,0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3881813,0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3881813,0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3644468,0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237345,0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-66040,0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66040,0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66040,0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66040,0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66040,0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-66040,0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