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ea6f" w14:textId="1d5e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28 мая 2020 года № 110. Зарегистрировано Департаментом юстиции Костанайской области 1 июня 2020 года № 9235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Сарыкольской районной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Сарыкольского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133"/>
        <w:gridCol w:w="9093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Барвиновка 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товарищества с ограниченной ответственностью "Аманжол-Акро"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Веселый Подол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Ананьевка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Златоуст 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пересечение улиц Ленина и Целинная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врачебной амбулатории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Элеваторная дом № 1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Комсомольская дом № 3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Вишневка 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Большие Дубравы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"Лесная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товарищества с ограниченной ответственностью "Маякское"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Севастополь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Дубинка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Дубинка дом № 34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Крыловка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Сорочинка 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Мелитополь 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Центральная дом № 14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Островное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"Урицкое учреждение лесного хозяйства" Управления природных ресурсов и регулирования природопользования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Тагильское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"Тагильская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"Соналинская основная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"Ермаковская начальная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Тимирязевка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"Тимирязевская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Урожайное 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"Чеховская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республиканского государственного учреждения "Управление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коммунального казенного предприятия "Школа искусств" акимата Сарыкольского района Костанайской области Сарыкольского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"Урицкая средняя школа № 1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предприятия "Сарыкольская районная больница" Управления здравоохранения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казенного предприятия "Сарыкольский колледж агробизнеса и права" Управления образования акимата Костанайской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Сарыкольского района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Сарыкольского района "Об определении мест для размещения агитационных печатных материалов для всех кандидатов на проведение предвыборной агитации" от 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апреля 2015 года в газете "Сарыколь", зарегистрировано в Реестре государственной регистрации нормативных правовых актов за № 5493);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Сарыкольского района "О внесении изменения в постановление акимата от 3 марта 2015 года № 98 "Об определении мест для размещения агитационных печатных материалов для всех кандидатов на проведение предвыборной агитации" от 5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 августа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7135);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постановление акимата Сарыкольского района "О внесении изменений в постановление акимата от 3 марта 2015 года № 98 "Об определении мест для размещения агитационных печатных материалов для всех кандидатов на проведение предвыборной агитации" от 28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7870).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