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e339" w14:textId="92be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20 ноября 2015 года № 229 "Об определении мест для размещения агитационных печатных материалов для всех кандидатов на проведение предвыборной агитации"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15 апреля 2020 года № 62. Зарегистрировано Департаментом юстиции Костанайской области 15 апреля 2020 года № 9123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 акимат Узункольского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Совместно с Узункольской районной избирательной комиссией (по согласованию) внести в постановление акимата Узункольского района "Об определении мест для размещения агитационных печатных материалов для всех кандидатов на проведение предвыборной агитации" от 20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декабря 2015 года в газете "Нұрлы жол", зарегистрировано в Реестре государственной регистрации нормативных правовых актов под № 6071)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Узункольского района"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Узункольского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Узункольского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проведение предвыборной агитации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636"/>
        <w:gridCol w:w="10677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"Пресногорьковская средняя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Тайсойған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 у здания коммунального государственного учреждения "Российская средняя школа" государственного учреждения "Отдел образования Узункольского района" 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"Арзамасская средняя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Сатай 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"Суворовская средняя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Троебратское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"Троебратская средняя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"Федоровская средняя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"Чапаевская основная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"Узункольская средняя школа № 1" государственного учреждения "Отдел образования Узункольского района" акимата Узункольского района"; стенд у здания коммунального государственного учреждения "Узункольская средняя школа № 2" государственного учреждения "Отдел образования Узункольского района" акимата Узункольского района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"Бауманская средняя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Ершовка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"Ершовская средняя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"Соколовская средняя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"Белоглинская основная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"Киевская средняя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"Кировская средняя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Варваровка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"Куйбышевская средняя школа" государственного учреждения "Отдел образования Узункольского района"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</w:t>
            </w:r>
          </w:p>
        </w:tc>
        <w:tc>
          <w:tcPr>
            <w:tcW w:w="10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"Новопокровская средняя школа" государственного учреждения "Отдел образования Узункольского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