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05c53b" w14:textId="605c53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бюджетах села, сельских округов Федоровского района на 2020-2022 годы</w:t>
      </w:r>
    </w:p>
    <w:p>
      <w:pPr>
        <w:spacing w:after="0"/>
        <w:ind w:left="0"/>
        <w:jc w:val="left"/>
      </w:pPr>
      <w:r>
        <w:rPr>
          <w:rFonts w:ascii="Times New Roman"/>
          <w:b w:val="false"/>
          <w:i w:val="false"/>
          <w:color w:val="000000"/>
          <w:sz w:val="28"/>
        </w:rPr>
        <w:t>
			</w:t>
      </w:r>
      <w:r>
        <w:rPr>
          <w:rFonts w:ascii="Times New Roman"/>
          <w:b w:val="false"/>
          <w:i w:val="false"/>
          <w:color w:val="000000"/>
          <w:sz w:val="28"/>
        </w:rPr>
        <w:t>С истёкшим сроком</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Федоровского района Костанайской области от 20 января 2020 года № 400. Зарегистрировано Департаментом юстиции Костанайской области 21 января 2020 года № 8907. Прекращено действие в связи с истечением срока</w:t>
      </w:r>
    </w:p>
    <w:p>
      <w:pPr>
        <w:spacing w:after="0"/>
        <w:ind w:left="0"/>
        <w:jc w:val="both"/>
      </w:pPr>
      <w:bookmarkStart w:name="z4" w:id="0"/>
      <w:r>
        <w:rPr>
          <w:rFonts w:ascii="Times New Roman"/>
          <w:b w:val="false"/>
          <w:i w:val="false"/>
          <w:color w:val="000000"/>
          <w:sz w:val="28"/>
        </w:rPr>
        <w:t xml:space="preserve">
      В соответствии со </w:t>
      </w:r>
      <w:r>
        <w:rPr>
          <w:rFonts w:ascii="Times New Roman"/>
          <w:b w:val="false"/>
          <w:i w:val="false"/>
          <w:color w:val="000000"/>
          <w:sz w:val="28"/>
        </w:rPr>
        <w:t>статьей 75</w:t>
      </w:r>
      <w:r>
        <w:rPr>
          <w:rFonts w:ascii="Times New Roman"/>
          <w:b w:val="false"/>
          <w:i w:val="false"/>
          <w:color w:val="000000"/>
          <w:sz w:val="28"/>
        </w:rPr>
        <w:t xml:space="preserve"> Бюджетного кодекса Республики Казахстан от 4 декабря 2008 года, </w:t>
      </w:r>
      <w:r>
        <w:rPr>
          <w:rFonts w:ascii="Times New Roman"/>
          <w:b w:val="false"/>
          <w:i w:val="false"/>
          <w:color w:val="000000"/>
          <w:sz w:val="28"/>
        </w:rPr>
        <w:t>статьей 6</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Федоровский районный маслихат РЕШИЛ:</w:t>
      </w:r>
    </w:p>
    <w:bookmarkEnd w:id="0"/>
    <w:bookmarkStart w:name="z5" w:id="1"/>
    <w:p>
      <w:pPr>
        <w:spacing w:after="0"/>
        <w:ind w:left="0"/>
        <w:jc w:val="both"/>
      </w:pPr>
      <w:r>
        <w:rPr>
          <w:rFonts w:ascii="Times New Roman"/>
          <w:b w:val="false"/>
          <w:i w:val="false"/>
          <w:color w:val="000000"/>
          <w:sz w:val="28"/>
        </w:rPr>
        <w:t xml:space="preserve">
      1. Утвердить бюджет Банновского сельского округа Федоровского района на 2020-2022 годы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соответственно, в том числе на 2020 год в следующих объемах:</w:t>
      </w:r>
    </w:p>
    <w:bookmarkEnd w:id="1"/>
    <w:bookmarkStart w:name="z8" w:id="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доходы – 50751,0 тысяч тенге, в том числе по:</w:t>
      </w:r>
    </w:p>
    <w:bookmarkEnd w:id="2"/>
    <w:bookmarkStart w:name="z9" w:id="3"/>
    <w:p>
      <w:pPr>
        <w:spacing w:after="0"/>
        <w:ind w:left="0"/>
        <w:jc w:val="both"/>
      </w:pPr>
      <w:r>
        <w:rPr>
          <w:rFonts w:ascii="Times New Roman"/>
          <w:b w:val="false"/>
          <w:i w:val="false"/>
          <w:color w:val="000000"/>
          <w:sz w:val="28"/>
        </w:rPr>
        <w:t>
      налоговым поступлениям – 3881,0 тысяч тенге;</w:t>
      </w:r>
    </w:p>
    <w:bookmarkEnd w:id="3"/>
    <w:bookmarkStart w:name="z10" w:id="4"/>
    <w:p>
      <w:pPr>
        <w:spacing w:after="0"/>
        <w:ind w:left="0"/>
        <w:jc w:val="both"/>
      </w:pPr>
      <w:r>
        <w:rPr>
          <w:rFonts w:ascii="Times New Roman"/>
          <w:b w:val="false"/>
          <w:i w:val="false"/>
          <w:color w:val="000000"/>
          <w:sz w:val="28"/>
        </w:rPr>
        <w:t>
      неналоговым поступлениям – 170,0 тысяч тенге;</w:t>
      </w:r>
    </w:p>
    <w:bookmarkEnd w:id="4"/>
    <w:bookmarkStart w:name="z11" w:id="5"/>
    <w:p>
      <w:pPr>
        <w:spacing w:after="0"/>
        <w:ind w:left="0"/>
        <w:jc w:val="both"/>
      </w:pPr>
      <w:r>
        <w:rPr>
          <w:rFonts w:ascii="Times New Roman"/>
          <w:b w:val="false"/>
          <w:i w:val="false"/>
          <w:color w:val="000000"/>
          <w:sz w:val="28"/>
        </w:rPr>
        <w:t>
      поступлениям от продажи основного капитала – 0,0 тысяч тенге;</w:t>
      </w:r>
    </w:p>
    <w:bookmarkEnd w:id="5"/>
    <w:bookmarkStart w:name="z12" w:id="6"/>
    <w:p>
      <w:pPr>
        <w:spacing w:after="0"/>
        <w:ind w:left="0"/>
        <w:jc w:val="both"/>
      </w:pPr>
      <w:r>
        <w:rPr>
          <w:rFonts w:ascii="Times New Roman"/>
          <w:b w:val="false"/>
          <w:i w:val="false"/>
          <w:color w:val="000000"/>
          <w:sz w:val="28"/>
        </w:rPr>
        <w:t>
      поступлениям трансфертов – 46700,0 тысяч тенге;</w:t>
      </w:r>
    </w:p>
    <w:bookmarkEnd w:id="6"/>
    <w:bookmarkStart w:name="z13" w:id="7"/>
    <w:p>
      <w:pPr>
        <w:spacing w:after="0"/>
        <w:ind w:left="0"/>
        <w:jc w:val="both"/>
      </w:pPr>
      <w:r>
        <w:rPr>
          <w:rFonts w:ascii="Times New Roman"/>
          <w:b w:val="false"/>
          <w:i w:val="false"/>
          <w:color w:val="000000"/>
          <w:sz w:val="28"/>
        </w:rPr>
        <w:t>
      2) затраты – 52257,7 тысячи тенге;</w:t>
      </w:r>
    </w:p>
    <w:bookmarkEnd w:id="7"/>
    <w:bookmarkStart w:name="z14" w:id="8"/>
    <w:p>
      <w:pPr>
        <w:spacing w:after="0"/>
        <w:ind w:left="0"/>
        <w:jc w:val="both"/>
      </w:pPr>
      <w:r>
        <w:rPr>
          <w:rFonts w:ascii="Times New Roman"/>
          <w:b w:val="false"/>
          <w:i w:val="false"/>
          <w:color w:val="000000"/>
          <w:sz w:val="28"/>
        </w:rPr>
        <w:t>
      3) чистое бюджетное кредитование – 0,0 тысяч тенге, в том числе:</w:t>
      </w:r>
    </w:p>
    <w:bookmarkEnd w:id="8"/>
    <w:bookmarkStart w:name="z15" w:id="9"/>
    <w:p>
      <w:pPr>
        <w:spacing w:after="0"/>
        <w:ind w:left="0"/>
        <w:jc w:val="both"/>
      </w:pPr>
      <w:r>
        <w:rPr>
          <w:rFonts w:ascii="Times New Roman"/>
          <w:b w:val="false"/>
          <w:i w:val="false"/>
          <w:color w:val="000000"/>
          <w:sz w:val="28"/>
        </w:rPr>
        <w:t>
      бюджетные кредиты – 0,0 тысяч тенге;</w:t>
      </w:r>
    </w:p>
    <w:bookmarkEnd w:id="9"/>
    <w:bookmarkStart w:name="z16" w:id="10"/>
    <w:p>
      <w:pPr>
        <w:spacing w:after="0"/>
        <w:ind w:left="0"/>
        <w:jc w:val="both"/>
      </w:pPr>
      <w:r>
        <w:rPr>
          <w:rFonts w:ascii="Times New Roman"/>
          <w:b w:val="false"/>
          <w:i w:val="false"/>
          <w:color w:val="000000"/>
          <w:sz w:val="28"/>
        </w:rPr>
        <w:t>
      погашение бюджетных кредитов – 0,0 тысяч тенге;</w:t>
      </w:r>
    </w:p>
    <w:bookmarkEnd w:id="10"/>
    <w:p>
      <w:pPr>
        <w:spacing w:after="0"/>
        <w:ind w:left="0"/>
        <w:jc w:val="both"/>
      </w:pPr>
      <w:r>
        <w:rPr>
          <w:rFonts w:ascii="Times New Roman"/>
          <w:b w:val="false"/>
          <w:i w:val="false"/>
          <w:color w:val="000000"/>
          <w:sz w:val="28"/>
        </w:rPr>
        <w:t>
      4) сальдо по операциям с финансовыми активами – 0,0 тысяч тенге;</w:t>
      </w:r>
    </w:p>
    <w:p>
      <w:pPr>
        <w:spacing w:after="0"/>
        <w:ind w:left="0"/>
        <w:jc w:val="both"/>
      </w:pPr>
      <w:r>
        <w:rPr>
          <w:rFonts w:ascii="Times New Roman"/>
          <w:b w:val="false"/>
          <w:i w:val="false"/>
          <w:color w:val="000000"/>
          <w:sz w:val="28"/>
        </w:rPr>
        <w:t>
      5) дефицит (профицит) бюджета – -1506,7 тысячи тенге;</w:t>
      </w:r>
    </w:p>
    <w:p>
      <w:pPr>
        <w:spacing w:after="0"/>
        <w:ind w:left="0"/>
        <w:jc w:val="both"/>
      </w:pPr>
      <w:r>
        <w:rPr>
          <w:rFonts w:ascii="Times New Roman"/>
          <w:b w:val="false"/>
          <w:i w:val="false"/>
          <w:color w:val="000000"/>
          <w:sz w:val="28"/>
        </w:rPr>
        <w:t>
      6) финансирование дефицита (использование профицита) бюджета – 1506,7 тысячи тенге.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решения маслихата Федоровского района Костанайской области от 08.10.2020 </w:t>
      </w:r>
      <w:r>
        <w:rPr>
          <w:rFonts w:ascii="Times New Roman"/>
          <w:b w:val="false"/>
          <w:i w:val="false"/>
          <w:color w:val="000000"/>
          <w:sz w:val="28"/>
        </w:rPr>
        <w:t>№ 468</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bookmarkStart w:name="z18" w:id="11"/>
    <w:p>
      <w:pPr>
        <w:spacing w:after="0"/>
        <w:ind w:left="0"/>
        <w:jc w:val="both"/>
      </w:pPr>
      <w:r>
        <w:rPr>
          <w:rFonts w:ascii="Times New Roman"/>
          <w:b w:val="false"/>
          <w:i w:val="false"/>
          <w:color w:val="000000"/>
          <w:sz w:val="28"/>
        </w:rPr>
        <w:t>
      2. Учесть, что в бюджете Банновского сельского округа Федоровского района на 2020 год предусмотрены объемы бюджетных субвенций, передаваемых из районного бюджета в бюджет сельского округа в сумме 42321,0 тысяч тенге.</w:t>
      </w:r>
    </w:p>
    <w:bookmarkEnd w:id="11"/>
    <w:bookmarkStart w:name="z19" w:id="12"/>
    <w:p>
      <w:pPr>
        <w:spacing w:after="0"/>
        <w:ind w:left="0"/>
        <w:jc w:val="both"/>
      </w:pPr>
      <w:r>
        <w:rPr>
          <w:rFonts w:ascii="Times New Roman"/>
          <w:b w:val="false"/>
          <w:i w:val="false"/>
          <w:color w:val="000000"/>
          <w:sz w:val="28"/>
        </w:rPr>
        <w:t>
      3. Учесть, что в бюджете Банновского сельского округа Федоровского района на 2020 год предусмотрено поступление целевых текущих трансфертов из республиканского бюджета на увеличение оплаты труда педагогов государственных организаций дошкольного образования в сумме 3823,0 тысяч тенге.</w:t>
      </w:r>
    </w:p>
    <w:bookmarkEnd w:id="12"/>
    <w:bookmarkStart w:name="z20" w:id="13"/>
    <w:p>
      <w:pPr>
        <w:spacing w:after="0"/>
        <w:ind w:left="0"/>
        <w:jc w:val="both"/>
      </w:pPr>
      <w:r>
        <w:rPr>
          <w:rFonts w:ascii="Times New Roman"/>
          <w:b w:val="false"/>
          <w:i w:val="false"/>
          <w:color w:val="000000"/>
          <w:sz w:val="28"/>
        </w:rPr>
        <w:t>
      4. Учесть, что в бюджете Банновского сельского округа Федоровского района на 2020 год предусмотрено поступление целевых текущих трансфертов из областного бюджета, в том числе:</w:t>
      </w:r>
    </w:p>
    <w:bookmarkEnd w:id="13"/>
    <w:bookmarkStart w:name="z21" w:id="14"/>
    <w:p>
      <w:pPr>
        <w:spacing w:after="0"/>
        <w:ind w:left="0"/>
        <w:jc w:val="both"/>
      </w:pPr>
      <w:r>
        <w:rPr>
          <w:rFonts w:ascii="Times New Roman"/>
          <w:b w:val="false"/>
          <w:i w:val="false"/>
          <w:color w:val="000000"/>
          <w:sz w:val="28"/>
        </w:rPr>
        <w:t>
      на увеличение ежегодного оплачиваемого трудового отпуска продолжительностью 42 календарных дней до 56 дней педагогов государственных организаций дошкольного образования в сумме 166,0 тысяч тенге;</w:t>
      </w:r>
    </w:p>
    <w:bookmarkEnd w:id="14"/>
    <w:bookmarkStart w:name="z22" w:id="15"/>
    <w:p>
      <w:pPr>
        <w:spacing w:after="0"/>
        <w:ind w:left="0"/>
        <w:jc w:val="both"/>
      </w:pPr>
      <w:r>
        <w:rPr>
          <w:rFonts w:ascii="Times New Roman"/>
          <w:b w:val="false"/>
          <w:i w:val="false"/>
          <w:color w:val="000000"/>
          <w:sz w:val="28"/>
        </w:rPr>
        <w:t>
      на оснащение камерами видеонаблюдения организаций среднего образования и дошкольных организаций в сумме 390,0 тысяч тенге.</w:t>
      </w:r>
    </w:p>
    <w:bookmarkEnd w:id="15"/>
    <w:bookmarkStart w:name="z23" w:id="16"/>
    <w:p>
      <w:pPr>
        <w:spacing w:after="0"/>
        <w:ind w:left="0"/>
        <w:jc w:val="both"/>
      </w:pPr>
      <w:r>
        <w:rPr>
          <w:rFonts w:ascii="Times New Roman"/>
          <w:b w:val="false"/>
          <w:i w:val="false"/>
          <w:color w:val="000000"/>
          <w:sz w:val="28"/>
        </w:rPr>
        <w:t xml:space="preserve">
      5. Утвердить бюджет Вишневого сельского округа Федоровского района на 2020-2022 годы согласно </w:t>
      </w:r>
      <w:r>
        <w:rPr>
          <w:rFonts w:ascii="Times New Roman"/>
          <w:b w:val="false"/>
          <w:i w:val="false"/>
          <w:color w:val="000000"/>
          <w:sz w:val="28"/>
        </w:rPr>
        <w:t>приложениям 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соответственно, в том числе на 2020 год в следующих объемах:</w:t>
      </w:r>
    </w:p>
    <w:bookmarkEnd w:id="16"/>
    <w:bookmarkStart w:name="z35" w:id="17"/>
    <w:p>
      <w:pPr>
        <w:spacing w:after="0"/>
        <w:ind w:left="0"/>
        <w:jc w:val="both"/>
      </w:pPr>
      <w:r>
        <w:rPr>
          <w:rFonts w:ascii="Times New Roman"/>
          <w:b w:val="false"/>
          <w:i w:val="false"/>
          <w:color w:val="000000"/>
          <w:sz w:val="28"/>
        </w:rPr>
        <w:t>
      1) доходы – 19093,0 тысяч тенге, в том числе по:</w:t>
      </w:r>
    </w:p>
    <w:bookmarkEnd w:id="17"/>
    <w:p>
      <w:pPr>
        <w:spacing w:after="0"/>
        <w:ind w:left="0"/>
        <w:jc w:val="both"/>
      </w:pPr>
      <w:r>
        <w:rPr>
          <w:rFonts w:ascii="Times New Roman"/>
          <w:b w:val="false"/>
          <w:i w:val="false"/>
          <w:color w:val="000000"/>
          <w:sz w:val="28"/>
        </w:rPr>
        <w:t>
      налоговым поступлениям – 1048,0 тысяч тенге;</w:t>
      </w:r>
    </w:p>
    <w:bookmarkStart w:name="z24" w:id="18"/>
    <w:p>
      <w:pPr>
        <w:spacing w:after="0"/>
        <w:ind w:left="0"/>
        <w:jc w:val="both"/>
      </w:pPr>
      <w:r>
        <w:rPr>
          <w:rFonts w:ascii="Times New Roman"/>
          <w:b w:val="false"/>
          <w:i w:val="false"/>
          <w:color w:val="000000"/>
          <w:sz w:val="28"/>
        </w:rPr>
        <w:t>
      неналоговым поступлениям – 50,0 тысяч тенге;</w:t>
      </w:r>
    </w:p>
    <w:bookmarkEnd w:id="18"/>
    <w:bookmarkStart w:name="z25" w:id="19"/>
    <w:p>
      <w:pPr>
        <w:spacing w:after="0"/>
        <w:ind w:left="0"/>
        <w:jc w:val="both"/>
      </w:pPr>
      <w:r>
        <w:rPr>
          <w:rFonts w:ascii="Times New Roman"/>
          <w:b w:val="false"/>
          <w:i w:val="false"/>
          <w:color w:val="000000"/>
          <w:sz w:val="28"/>
        </w:rPr>
        <w:t>
      поступлениям от продажи основного капитала – 0,0 тысяч тенге;</w:t>
      </w:r>
    </w:p>
    <w:bookmarkEnd w:id="19"/>
    <w:bookmarkStart w:name="z26" w:id="20"/>
    <w:p>
      <w:pPr>
        <w:spacing w:after="0"/>
        <w:ind w:left="0"/>
        <w:jc w:val="both"/>
      </w:pPr>
      <w:r>
        <w:rPr>
          <w:rFonts w:ascii="Times New Roman"/>
          <w:b w:val="false"/>
          <w:i w:val="false"/>
          <w:color w:val="000000"/>
          <w:sz w:val="28"/>
        </w:rPr>
        <w:t>
      поступлениям трансфертов – 17995,0 тысяч тенге;</w:t>
      </w:r>
    </w:p>
    <w:bookmarkEnd w:id="20"/>
    <w:bookmarkStart w:name="z27" w:id="21"/>
    <w:p>
      <w:pPr>
        <w:spacing w:after="0"/>
        <w:ind w:left="0"/>
        <w:jc w:val="both"/>
      </w:pPr>
      <w:r>
        <w:rPr>
          <w:rFonts w:ascii="Times New Roman"/>
          <w:b w:val="false"/>
          <w:i w:val="false"/>
          <w:color w:val="000000"/>
          <w:sz w:val="28"/>
        </w:rPr>
        <w:t>
      2) затраты – 19093,0 тысяч тенге;</w:t>
      </w:r>
    </w:p>
    <w:bookmarkEnd w:id="21"/>
    <w:bookmarkStart w:name="z28" w:id="22"/>
    <w:p>
      <w:pPr>
        <w:spacing w:after="0"/>
        <w:ind w:left="0"/>
        <w:jc w:val="both"/>
      </w:pPr>
      <w:r>
        <w:rPr>
          <w:rFonts w:ascii="Times New Roman"/>
          <w:b w:val="false"/>
          <w:i w:val="false"/>
          <w:color w:val="000000"/>
          <w:sz w:val="28"/>
        </w:rPr>
        <w:t>
      3) чистое бюджетное кредитование – 0,0 тысяч тенге, в том числе:</w:t>
      </w:r>
    </w:p>
    <w:bookmarkEnd w:id="22"/>
    <w:bookmarkStart w:name="z29" w:id="23"/>
    <w:p>
      <w:pPr>
        <w:spacing w:after="0"/>
        <w:ind w:left="0"/>
        <w:jc w:val="both"/>
      </w:pPr>
      <w:r>
        <w:rPr>
          <w:rFonts w:ascii="Times New Roman"/>
          <w:b w:val="false"/>
          <w:i w:val="false"/>
          <w:color w:val="000000"/>
          <w:sz w:val="28"/>
        </w:rPr>
        <w:t>
      бюджетные кредиты – 0,0 тысяч тенге;</w:t>
      </w:r>
    </w:p>
    <w:bookmarkEnd w:id="23"/>
    <w:bookmarkStart w:name="z30" w:id="24"/>
    <w:p>
      <w:pPr>
        <w:spacing w:after="0"/>
        <w:ind w:left="0"/>
        <w:jc w:val="both"/>
      </w:pPr>
      <w:r>
        <w:rPr>
          <w:rFonts w:ascii="Times New Roman"/>
          <w:b w:val="false"/>
          <w:i w:val="false"/>
          <w:color w:val="000000"/>
          <w:sz w:val="28"/>
        </w:rPr>
        <w:t>
      погашение бюджетных кредитов – 0,0 тысяч тенге;</w:t>
      </w:r>
    </w:p>
    <w:bookmarkEnd w:id="24"/>
    <w:bookmarkStart w:name="z31" w:id="25"/>
    <w:p>
      <w:pPr>
        <w:spacing w:after="0"/>
        <w:ind w:left="0"/>
        <w:jc w:val="both"/>
      </w:pPr>
      <w:r>
        <w:rPr>
          <w:rFonts w:ascii="Times New Roman"/>
          <w:b w:val="false"/>
          <w:i w:val="false"/>
          <w:color w:val="000000"/>
          <w:sz w:val="28"/>
        </w:rPr>
        <w:t>
      4) сальдо по операциям с финансовыми активами – 0,0 тысяч тенге;</w:t>
      </w:r>
    </w:p>
    <w:bookmarkEnd w:id="25"/>
    <w:bookmarkStart w:name="z32" w:id="26"/>
    <w:p>
      <w:pPr>
        <w:spacing w:after="0"/>
        <w:ind w:left="0"/>
        <w:jc w:val="both"/>
      </w:pPr>
      <w:r>
        <w:rPr>
          <w:rFonts w:ascii="Times New Roman"/>
          <w:b w:val="false"/>
          <w:i w:val="false"/>
          <w:color w:val="000000"/>
          <w:sz w:val="28"/>
        </w:rPr>
        <w:t>
      5) дефицит (профицит) бюджета – 0,0 тысяч тенге;</w:t>
      </w:r>
    </w:p>
    <w:bookmarkEnd w:id="26"/>
    <w:p>
      <w:pPr>
        <w:spacing w:after="0"/>
        <w:ind w:left="0"/>
        <w:jc w:val="both"/>
      </w:pPr>
      <w:r>
        <w:rPr>
          <w:rFonts w:ascii="Times New Roman"/>
          <w:b w:val="false"/>
          <w:i w:val="false"/>
          <w:color w:val="000000"/>
          <w:sz w:val="28"/>
        </w:rPr>
        <w:t>
      6) финансирование дефицита (использование профицита) бюджета – 0,0 тысяч тенге.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 в редакции решения маслихата Федоровского района Костанайской области от 08.10.2020 </w:t>
      </w:r>
      <w:r>
        <w:rPr>
          <w:rFonts w:ascii="Times New Roman"/>
          <w:b w:val="false"/>
          <w:i w:val="false"/>
          <w:color w:val="000000"/>
          <w:sz w:val="28"/>
        </w:rPr>
        <w:t>№ 468</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bookmarkStart w:name="z36" w:id="27"/>
    <w:p>
      <w:pPr>
        <w:spacing w:after="0"/>
        <w:ind w:left="0"/>
        <w:jc w:val="both"/>
      </w:pPr>
      <w:r>
        <w:rPr>
          <w:rFonts w:ascii="Times New Roman"/>
          <w:b w:val="false"/>
          <w:i w:val="false"/>
          <w:color w:val="000000"/>
          <w:sz w:val="28"/>
        </w:rPr>
        <w:t>
      6. Учесть, что в бюджете Вишневого сельского округа Федоровского района на 2020 год предусмотрены объемы бюджетных субвенций, передаваемых из районного бюджета в бюджет сельского округа в сумме 17995,0 тысяч тенге.</w:t>
      </w:r>
    </w:p>
    <w:bookmarkEnd w:id="27"/>
    <w:bookmarkStart w:name="z37" w:id="28"/>
    <w:p>
      <w:pPr>
        <w:spacing w:after="0"/>
        <w:ind w:left="0"/>
        <w:jc w:val="both"/>
      </w:pPr>
      <w:r>
        <w:rPr>
          <w:rFonts w:ascii="Times New Roman"/>
          <w:b w:val="false"/>
          <w:i w:val="false"/>
          <w:color w:val="000000"/>
          <w:sz w:val="28"/>
        </w:rPr>
        <w:t xml:space="preserve">
      7. Утвердить бюджет Воронежского сельского округа Федоровского района на 2020-2022 годы согласно </w:t>
      </w:r>
      <w:r>
        <w:rPr>
          <w:rFonts w:ascii="Times New Roman"/>
          <w:b w:val="false"/>
          <w:i w:val="false"/>
          <w:color w:val="000000"/>
          <w:sz w:val="28"/>
        </w:rPr>
        <w:t>приложениям 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и </w:t>
      </w:r>
      <w:r>
        <w:rPr>
          <w:rFonts w:ascii="Times New Roman"/>
          <w:b w:val="false"/>
          <w:i w:val="false"/>
          <w:color w:val="000000"/>
          <w:sz w:val="28"/>
        </w:rPr>
        <w:t>9</w:t>
      </w:r>
      <w:r>
        <w:rPr>
          <w:rFonts w:ascii="Times New Roman"/>
          <w:b w:val="false"/>
          <w:i w:val="false"/>
          <w:color w:val="000000"/>
          <w:sz w:val="28"/>
        </w:rPr>
        <w:t xml:space="preserve"> соответственно, в том числе на 2020 год в следующих объемах:</w:t>
      </w:r>
    </w:p>
    <w:bookmarkEnd w:id="28"/>
    <w:bookmarkStart w:name="z49" w:id="29"/>
    <w:p>
      <w:pPr>
        <w:spacing w:after="0"/>
        <w:ind w:left="0"/>
        <w:jc w:val="both"/>
      </w:pPr>
      <w:r>
        <w:rPr>
          <w:rFonts w:ascii="Times New Roman"/>
          <w:b w:val="false"/>
          <w:i w:val="false"/>
          <w:color w:val="000000"/>
          <w:sz w:val="28"/>
        </w:rPr>
        <w:t>
      1) доходы – 17685,3 тысячи тенге, в том числе по:</w:t>
      </w:r>
    </w:p>
    <w:bookmarkEnd w:id="29"/>
    <w:p>
      <w:pPr>
        <w:spacing w:after="0"/>
        <w:ind w:left="0"/>
        <w:jc w:val="both"/>
      </w:pPr>
      <w:r>
        <w:rPr>
          <w:rFonts w:ascii="Times New Roman"/>
          <w:b w:val="false"/>
          <w:i w:val="false"/>
          <w:color w:val="000000"/>
          <w:sz w:val="28"/>
        </w:rPr>
        <w:t>
      налоговым поступлениям – 1779,0 тысяч тенге;</w:t>
      </w:r>
    </w:p>
    <w:bookmarkStart w:name="z38" w:id="30"/>
    <w:p>
      <w:pPr>
        <w:spacing w:after="0"/>
        <w:ind w:left="0"/>
        <w:jc w:val="both"/>
      </w:pPr>
      <w:r>
        <w:rPr>
          <w:rFonts w:ascii="Times New Roman"/>
          <w:b w:val="false"/>
          <w:i w:val="false"/>
          <w:color w:val="000000"/>
          <w:sz w:val="28"/>
        </w:rPr>
        <w:t>
      неналоговым поступлениям – 223,3 тысячи тенге;</w:t>
      </w:r>
    </w:p>
    <w:bookmarkEnd w:id="30"/>
    <w:bookmarkStart w:name="z39" w:id="31"/>
    <w:p>
      <w:pPr>
        <w:spacing w:after="0"/>
        <w:ind w:left="0"/>
        <w:jc w:val="both"/>
      </w:pPr>
      <w:r>
        <w:rPr>
          <w:rFonts w:ascii="Times New Roman"/>
          <w:b w:val="false"/>
          <w:i w:val="false"/>
          <w:color w:val="000000"/>
          <w:sz w:val="28"/>
        </w:rPr>
        <w:t>
      поступлениям от продажи основного капитала – 0,0 тысяч тенге;</w:t>
      </w:r>
    </w:p>
    <w:bookmarkEnd w:id="31"/>
    <w:bookmarkStart w:name="z40" w:id="32"/>
    <w:p>
      <w:pPr>
        <w:spacing w:after="0"/>
        <w:ind w:left="0"/>
        <w:jc w:val="both"/>
      </w:pPr>
      <w:r>
        <w:rPr>
          <w:rFonts w:ascii="Times New Roman"/>
          <w:b w:val="false"/>
          <w:i w:val="false"/>
          <w:color w:val="000000"/>
          <w:sz w:val="28"/>
        </w:rPr>
        <w:t>
      поступлениям трансфертов – 15683,0 тысяч тенге;</w:t>
      </w:r>
    </w:p>
    <w:bookmarkEnd w:id="32"/>
    <w:bookmarkStart w:name="z41" w:id="33"/>
    <w:p>
      <w:pPr>
        <w:spacing w:after="0"/>
        <w:ind w:left="0"/>
        <w:jc w:val="both"/>
      </w:pPr>
      <w:r>
        <w:rPr>
          <w:rFonts w:ascii="Times New Roman"/>
          <w:b w:val="false"/>
          <w:i w:val="false"/>
          <w:color w:val="000000"/>
          <w:sz w:val="28"/>
        </w:rPr>
        <w:t>
      2) затраты – 17685,3 тысячи тенге;</w:t>
      </w:r>
    </w:p>
    <w:bookmarkEnd w:id="33"/>
    <w:bookmarkStart w:name="z42" w:id="34"/>
    <w:p>
      <w:pPr>
        <w:spacing w:after="0"/>
        <w:ind w:left="0"/>
        <w:jc w:val="both"/>
      </w:pPr>
      <w:r>
        <w:rPr>
          <w:rFonts w:ascii="Times New Roman"/>
          <w:b w:val="false"/>
          <w:i w:val="false"/>
          <w:color w:val="000000"/>
          <w:sz w:val="28"/>
        </w:rPr>
        <w:t>
      3) чистое бюджетное кредитование – 0,0 тысяч тенге, в том числе:</w:t>
      </w:r>
    </w:p>
    <w:bookmarkEnd w:id="34"/>
    <w:bookmarkStart w:name="z43" w:id="35"/>
    <w:p>
      <w:pPr>
        <w:spacing w:after="0"/>
        <w:ind w:left="0"/>
        <w:jc w:val="both"/>
      </w:pPr>
      <w:r>
        <w:rPr>
          <w:rFonts w:ascii="Times New Roman"/>
          <w:b w:val="false"/>
          <w:i w:val="false"/>
          <w:color w:val="000000"/>
          <w:sz w:val="28"/>
        </w:rPr>
        <w:t>
      бюджетные кредиты – 0,0 тысяч тенге;</w:t>
      </w:r>
    </w:p>
    <w:bookmarkEnd w:id="35"/>
    <w:bookmarkStart w:name="z44" w:id="36"/>
    <w:p>
      <w:pPr>
        <w:spacing w:after="0"/>
        <w:ind w:left="0"/>
        <w:jc w:val="both"/>
      </w:pPr>
      <w:r>
        <w:rPr>
          <w:rFonts w:ascii="Times New Roman"/>
          <w:b w:val="false"/>
          <w:i w:val="false"/>
          <w:color w:val="000000"/>
          <w:sz w:val="28"/>
        </w:rPr>
        <w:t>
      погашение бюджетных кредитов – 0,0 тысяч тенге;</w:t>
      </w:r>
    </w:p>
    <w:bookmarkEnd w:id="36"/>
    <w:bookmarkStart w:name="z45" w:id="37"/>
    <w:p>
      <w:pPr>
        <w:spacing w:after="0"/>
        <w:ind w:left="0"/>
        <w:jc w:val="both"/>
      </w:pPr>
      <w:r>
        <w:rPr>
          <w:rFonts w:ascii="Times New Roman"/>
          <w:b w:val="false"/>
          <w:i w:val="false"/>
          <w:color w:val="000000"/>
          <w:sz w:val="28"/>
        </w:rPr>
        <w:t>
      4) сальдо по операциям с финансовыми активами – 0,0 тысяч тенге;</w:t>
      </w:r>
    </w:p>
    <w:bookmarkEnd w:id="37"/>
    <w:bookmarkStart w:name="z46" w:id="38"/>
    <w:p>
      <w:pPr>
        <w:spacing w:after="0"/>
        <w:ind w:left="0"/>
        <w:jc w:val="both"/>
      </w:pPr>
      <w:r>
        <w:rPr>
          <w:rFonts w:ascii="Times New Roman"/>
          <w:b w:val="false"/>
          <w:i w:val="false"/>
          <w:color w:val="000000"/>
          <w:sz w:val="28"/>
        </w:rPr>
        <w:t>
      5) дефицит (профицит) бюджета – 0,0 тысяч тенге;</w:t>
      </w:r>
    </w:p>
    <w:bookmarkEnd w:id="38"/>
    <w:p>
      <w:pPr>
        <w:spacing w:after="0"/>
        <w:ind w:left="0"/>
        <w:jc w:val="both"/>
      </w:pPr>
      <w:r>
        <w:rPr>
          <w:rFonts w:ascii="Times New Roman"/>
          <w:b w:val="false"/>
          <w:i w:val="false"/>
          <w:color w:val="000000"/>
          <w:sz w:val="28"/>
        </w:rPr>
        <w:t>
      6) финансирование дефицита (использование профицита) бюджета – 0,0 тысяч тенге.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 в редакции решения маслихата Федоровского района Костанайской области от 08.10.2020 </w:t>
      </w:r>
      <w:r>
        <w:rPr>
          <w:rFonts w:ascii="Times New Roman"/>
          <w:b w:val="false"/>
          <w:i w:val="false"/>
          <w:color w:val="000000"/>
          <w:sz w:val="28"/>
        </w:rPr>
        <w:t>№ 468</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bookmarkStart w:name="z50" w:id="39"/>
    <w:p>
      <w:pPr>
        <w:spacing w:after="0"/>
        <w:ind w:left="0"/>
        <w:jc w:val="both"/>
      </w:pPr>
      <w:r>
        <w:rPr>
          <w:rFonts w:ascii="Times New Roman"/>
          <w:b w:val="false"/>
          <w:i w:val="false"/>
          <w:color w:val="000000"/>
          <w:sz w:val="28"/>
        </w:rPr>
        <w:t>
      8. Учесть, что в бюджете Воронежского сельского округа Федоровского района на 2020 год предусмотрены объемы бюджетных субвенций, передаваемых из районного бюджета в бюджет сельского округа в сумме 15056,0 тысяч тенге.</w:t>
      </w:r>
    </w:p>
    <w:bookmarkEnd w:id="39"/>
    <w:bookmarkStart w:name="z51" w:id="40"/>
    <w:p>
      <w:pPr>
        <w:spacing w:after="0"/>
        <w:ind w:left="0"/>
        <w:jc w:val="both"/>
      </w:pPr>
      <w:r>
        <w:rPr>
          <w:rFonts w:ascii="Times New Roman"/>
          <w:b w:val="false"/>
          <w:i w:val="false"/>
          <w:color w:val="000000"/>
          <w:sz w:val="28"/>
        </w:rPr>
        <w:t>
      9. Учесть, что в бюджете Воронежского сельского округа Федоровского района на 2020 год предусмотрено поступление целевых текущих трансфертов из областного бюджета на приобретение дежурного (служебного) автотранспорта в сумме 5400,0 тысяч тенге.</w:t>
      </w:r>
    </w:p>
    <w:bookmarkEnd w:id="40"/>
    <w:bookmarkStart w:name="z52" w:id="41"/>
    <w:p>
      <w:pPr>
        <w:spacing w:after="0"/>
        <w:ind w:left="0"/>
        <w:jc w:val="both"/>
      </w:pPr>
      <w:r>
        <w:rPr>
          <w:rFonts w:ascii="Times New Roman"/>
          <w:b w:val="false"/>
          <w:i w:val="false"/>
          <w:color w:val="000000"/>
          <w:sz w:val="28"/>
        </w:rPr>
        <w:t xml:space="preserve">
      10. Утвердить бюджет Камышинского сельского округа Федоровского района на 2020-2022 годы согласно </w:t>
      </w:r>
      <w:r>
        <w:rPr>
          <w:rFonts w:ascii="Times New Roman"/>
          <w:b w:val="false"/>
          <w:i w:val="false"/>
          <w:color w:val="000000"/>
          <w:sz w:val="28"/>
        </w:rPr>
        <w:t>приложениям 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и </w:t>
      </w:r>
      <w:r>
        <w:rPr>
          <w:rFonts w:ascii="Times New Roman"/>
          <w:b w:val="false"/>
          <w:i w:val="false"/>
          <w:color w:val="000000"/>
          <w:sz w:val="28"/>
        </w:rPr>
        <w:t>12</w:t>
      </w:r>
      <w:r>
        <w:rPr>
          <w:rFonts w:ascii="Times New Roman"/>
          <w:b w:val="false"/>
          <w:i w:val="false"/>
          <w:color w:val="000000"/>
          <w:sz w:val="28"/>
        </w:rPr>
        <w:t xml:space="preserve"> соответственно, в том числе на 2020 год в следующих объемах:</w:t>
      </w:r>
    </w:p>
    <w:bookmarkEnd w:id="41"/>
    <w:bookmarkStart w:name="z64" w:id="42"/>
    <w:p>
      <w:pPr>
        <w:spacing w:after="0"/>
        <w:ind w:left="0"/>
        <w:jc w:val="both"/>
      </w:pPr>
      <w:r>
        <w:rPr>
          <w:rFonts w:ascii="Times New Roman"/>
          <w:b w:val="false"/>
          <w:i w:val="false"/>
          <w:color w:val="000000"/>
          <w:sz w:val="28"/>
        </w:rPr>
        <w:t>
      1) доходы – 25120,2 тысяч тенге, в том числе по:</w:t>
      </w:r>
    </w:p>
    <w:bookmarkEnd w:id="42"/>
    <w:p>
      <w:pPr>
        <w:spacing w:after="0"/>
        <w:ind w:left="0"/>
        <w:jc w:val="both"/>
      </w:pPr>
      <w:r>
        <w:rPr>
          <w:rFonts w:ascii="Times New Roman"/>
          <w:b w:val="false"/>
          <w:i w:val="false"/>
          <w:color w:val="000000"/>
          <w:sz w:val="28"/>
        </w:rPr>
        <w:t>
      налоговым поступлениям – 1786,0 тысяч тенге;</w:t>
      </w:r>
    </w:p>
    <w:p>
      <w:pPr>
        <w:spacing w:after="0"/>
        <w:ind w:left="0"/>
        <w:jc w:val="both"/>
      </w:pPr>
      <w:r>
        <w:rPr>
          <w:rFonts w:ascii="Times New Roman"/>
          <w:b w:val="false"/>
          <w:i w:val="false"/>
          <w:color w:val="000000"/>
          <w:sz w:val="28"/>
        </w:rPr>
        <w:t>
      неналоговым поступлениям – 462,7 тысяч тенге;</w:t>
      </w:r>
    </w:p>
    <w:bookmarkStart w:name="z53" w:id="43"/>
    <w:p>
      <w:pPr>
        <w:spacing w:after="0"/>
        <w:ind w:left="0"/>
        <w:jc w:val="both"/>
      </w:pPr>
      <w:r>
        <w:rPr>
          <w:rFonts w:ascii="Times New Roman"/>
          <w:b w:val="false"/>
          <w:i w:val="false"/>
          <w:color w:val="000000"/>
          <w:sz w:val="28"/>
        </w:rPr>
        <w:t>
      поступлениям от продажи основного капитала – 0,0 тысяч тенге;</w:t>
      </w:r>
    </w:p>
    <w:bookmarkEnd w:id="43"/>
    <w:bookmarkStart w:name="z54" w:id="44"/>
    <w:p>
      <w:pPr>
        <w:spacing w:after="0"/>
        <w:ind w:left="0"/>
        <w:jc w:val="both"/>
      </w:pPr>
      <w:r>
        <w:rPr>
          <w:rFonts w:ascii="Times New Roman"/>
          <w:b w:val="false"/>
          <w:i w:val="false"/>
          <w:color w:val="000000"/>
          <w:sz w:val="28"/>
        </w:rPr>
        <w:t>
      поступлениям трансфертов – 22871,5 тысяч тенге;</w:t>
      </w:r>
    </w:p>
    <w:bookmarkEnd w:id="44"/>
    <w:bookmarkStart w:name="z55" w:id="45"/>
    <w:p>
      <w:pPr>
        <w:spacing w:after="0"/>
        <w:ind w:left="0"/>
        <w:jc w:val="both"/>
      </w:pPr>
      <w:r>
        <w:rPr>
          <w:rFonts w:ascii="Times New Roman"/>
          <w:b w:val="false"/>
          <w:i w:val="false"/>
          <w:color w:val="000000"/>
          <w:sz w:val="28"/>
        </w:rPr>
        <w:t>
      2) затраты – 25120,2 тысяч тенге;</w:t>
      </w:r>
    </w:p>
    <w:bookmarkEnd w:id="45"/>
    <w:bookmarkStart w:name="z56" w:id="46"/>
    <w:p>
      <w:pPr>
        <w:spacing w:after="0"/>
        <w:ind w:left="0"/>
        <w:jc w:val="both"/>
      </w:pPr>
      <w:r>
        <w:rPr>
          <w:rFonts w:ascii="Times New Roman"/>
          <w:b w:val="false"/>
          <w:i w:val="false"/>
          <w:color w:val="000000"/>
          <w:sz w:val="28"/>
        </w:rPr>
        <w:t>
      3) чистое бюджетное кредитование – 0,0 тысяч тенге, в том числе:</w:t>
      </w:r>
    </w:p>
    <w:bookmarkEnd w:id="46"/>
    <w:bookmarkStart w:name="z57" w:id="47"/>
    <w:p>
      <w:pPr>
        <w:spacing w:after="0"/>
        <w:ind w:left="0"/>
        <w:jc w:val="both"/>
      </w:pPr>
      <w:r>
        <w:rPr>
          <w:rFonts w:ascii="Times New Roman"/>
          <w:b w:val="false"/>
          <w:i w:val="false"/>
          <w:color w:val="000000"/>
          <w:sz w:val="28"/>
        </w:rPr>
        <w:t>
      бюджетные кредиты – 0,0 тысяч тенге;</w:t>
      </w:r>
    </w:p>
    <w:bookmarkEnd w:id="47"/>
    <w:bookmarkStart w:name="z58" w:id="48"/>
    <w:p>
      <w:pPr>
        <w:spacing w:after="0"/>
        <w:ind w:left="0"/>
        <w:jc w:val="both"/>
      </w:pPr>
      <w:r>
        <w:rPr>
          <w:rFonts w:ascii="Times New Roman"/>
          <w:b w:val="false"/>
          <w:i w:val="false"/>
          <w:color w:val="000000"/>
          <w:sz w:val="28"/>
        </w:rPr>
        <w:t>
      погашение бюджетных кредитов – 0,0 тысяч тенге;</w:t>
      </w:r>
    </w:p>
    <w:bookmarkEnd w:id="48"/>
    <w:bookmarkStart w:name="z59" w:id="49"/>
    <w:p>
      <w:pPr>
        <w:spacing w:after="0"/>
        <w:ind w:left="0"/>
        <w:jc w:val="both"/>
      </w:pPr>
      <w:r>
        <w:rPr>
          <w:rFonts w:ascii="Times New Roman"/>
          <w:b w:val="false"/>
          <w:i w:val="false"/>
          <w:color w:val="000000"/>
          <w:sz w:val="28"/>
        </w:rPr>
        <w:t>
      4) сальдо по операциям с финансовыми активами – 0,0 тысяч тенге;</w:t>
      </w:r>
    </w:p>
    <w:bookmarkEnd w:id="49"/>
    <w:bookmarkStart w:name="z60" w:id="50"/>
    <w:p>
      <w:pPr>
        <w:spacing w:after="0"/>
        <w:ind w:left="0"/>
        <w:jc w:val="both"/>
      </w:pPr>
      <w:r>
        <w:rPr>
          <w:rFonts w:ascii="Times New Roman"/>
          <w:b w:val="false"/>
          <w:i w:val="false"/>
          <w:color w:val="000000"/>
          <w:sz w:val="28"/>
        </w:rPr>
        <w:t>
      5) дефицит (профицит) бюджета – 0,0 тысяч тенге;</w:t>
      </w:r>
    </w:p>
    <w:bookmarkEnd w:id="50"/>
    <w:p>
      <w:pPr>
        <w:spacing w:after="0"/>
        <w:ind w:left="0"/>
        <w:jc w:val="both"/>
      </w:pPr>
      <w:r>
        <w:rPr>
          <w:rFonts w:ascii="Times New Roman"/>
          <w:b w:val="false"/>
          <w:i w:val="false"/>
          <w:color w:val="000000"/>
          <w:sz w:val="28"/>
        </w:rPr>
        <w:t>
      6) финансирование дефицита (использование профицита) бюджета – 0,0 тысяч тенге.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 – в редакции решения маслихата Федоровского района Костанайской области от 08.10.2020 </w:t>
      </w:r>
      <w:r>
        <w:rPr>
          <w:rFonts w:ascii="Times New Roman"/>
          <w:b w:val="false"/>
          <w:i w:val="false"/>
          <w:color w:val="000000"/>
          <w:sz w:val="28"/>
        </w:rPr>
        <w:t>№ 468</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bookmarkStart w:name="z65" w:id="51"/>
    <w:p>
      <w:pPr>
        <w:spacing w:after="0"/>
        <w:ind w:left="0"/>
        <w:jc w:val="both"/>
      </w:pPr>
      <w:r>
        <w:rPr>
          <w:rFonts w:ascii="Times New Roman"/>
          <w:b w:val="false"/>
          <w:i w:val="false"/>
          <w:color w:val="000000"/>
          <w:sz w:val="28"/>
        </w:rPr>
        <w:t>
      11. Учесть, что в бюджете Камышинского сельского округа Федоровского района на 2020 год предусмотрены объемы бюджетных субвенций, передаваемых из районного бюджета в бюджет сельского округа в сумме 20094,0 тысяч тенге.</w:t>
      </w:r>
    </w:p>
    <w:bookmarkEnd w:id="51"/>
    <w:bookmarkStart w:name="z66" w:id="52"/>
    <w:p>
      <w:pPr>
        <w:spacing w:after="0"/>
        <w:ind w:left="0"/>
        <w:jc w:val="both"/>
      </w:pPr>
      <w:r>
        <w:rPr>
          <w:rFonts w:ascii="Times New Roman"/>
          <w:b w:val="false"/>
          <w:i w:val="false"/>
          <w:color w:val="000000"/>
          <w:sz w:val="28"/>
        </w:rPr>
        <w:t xml:space="preserve">
      12. Утвердить бюджет Косаральского сельского округа Федоровского района на 2020-2022 годы согласно </w:t>
      </w:r>
      <w:r>
        <w:rPr>
          <w:rFonts w:ascii="Times New Roman"/>
          <w:b w:val="false"/>
          <w:i w:val="false"/>
          <w:color w:val="000000"/>
          <w:sz w:val="28"/>
        </w:rPr>
        <w:t>приложениям 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и </w:t>
      </w:r>
      <w:r>
        <w:rPr>
          <w:rFonts w:ascii="Times New Roman"/>
          <w:b w:val="false"/>
          <w:i w:val="false"/>
          <w:color w:val="000000"/>
          <w:sz w:val="28"/>
        </w:rPr>
        <w:t>15</w:t>
      </w:r>
      <w:r>
        <w:rPr>
          <w:rFonts w:ascii="Times New Roman"/>
          <w:b w:val="false"/>
          <w:i w:val="false"/>
          <w:color w:val="000000"/>
          <w:sz w:val="28"/>
        </w:rPr>
        <w:t xml:space="preserve"> соответственно, в том числе на 2020 год в следующих объемах:</w:t>
      </w:r>
    </w:p>
    <w:bookmarkEnd w:id="52"/>
    <w:bookmarkStart w:name="z78" w:id="53"/>
    <w:p>
      <w:pPr>
        <w:spacing w:after="0"/>
        <w:ind w:left="0"/>
        <w:jc w:val="both"/>
      </w:pPr>
      <w:r>
        <w:rPr>
          <w:rFonts w:ascii="Times New Roman"/>
          <w:b w:val="false"/>
          <w:i w:val="false"/>
          <w:color w:val="000000"/>
          <w:sz w:val="28"/>
        </w:rPr>
        <w:t>
      1) доходы – 38800,0 тысяч тенге, в том числе по:</w:t>
      </w:r>
    </w:p>
    <w:bookmarkEnd w:id="53"/>
    <w:p>
      <w:pPr>
        <w:spacing w:after="0"/>
        <w:ind w:left="0"/>
        <w:jc w:val="both"/>
      </w:pPr>
      <w:r>
        <w:rPr>
          <w:rFonts w:ascii="Times New Roman"/>
          <w:b w:val="false"/>
          <w:i w:val="false"/>
          <w:color w:val="000000"/>
          <w:sz w:val="28"/>
        </w:rPr>
        <w:t>
      налоговым поступлениям – 784,0 тысяч тенге;</w:t>
      </w:r>
    </w:p>
    <w:p>
      <w:pPr>
        <w:spacing w:after="0"/>
        <w:ind w:left="0"/>
        <w:jc w:val="both"/>
      </w:pPr>
      <w:r>
        <w:rPr>
          <w:rFonts w:ascii="Times New Roman"/>
          <w:b w:val="false"/>
          <w:i w:val="false"/>
          <w:color w:val="000000"/>
          <w:sz w:val="28"/>
        </w:rPr>
        <w:t>
      неналоговым поступлениям – 49,0 тысяч тенге;</w:t>
      </w:r>
    </w:p>
    <w:bookmarkStart w:name="z67" w:id="54"/>
    <w:p>
      <w:pPr>
        <w:spacing w:after="0"/>
        <w:ind w:left="0"/>
        <w:jc w:val="both"/>
      </w:pPr>
      <w:r>
        <w:rPr>
          <w:rFonts w:ascii="Times New Roman"/>
          <w:b w:val="false"/>
          <w:i w:val="false"/>
          <w:color w:val="000000"/>
          <w:sz w:val="28"/>
        </w:rPr>
        <w:t>
      поступлениям от продажи основного капитала – 0,0 тысяч тенге;</w:t>
      </w:r>
    </w:p>
    <w:bookmarkEnd w:id="54"/>
    <w:p>
      <w:pPr>
        <w:spacing w:after="0"/>
        <w:ind w:left="0"/>
        <w:jc w:val="both"/>
      </w:pPr>
      <w:r>
        <w:rPr>
          <w:rFonts w:ascii="Times New Roman"/>
          <w:b w:val="false"/>
          <w:i w:val="false"/>
          <w:color w:val="000000"/>
          <w:sz w:val="28"/>
        </w:rPr>
        <w:t>
      поступлениям трансфертов – 37967,0 тысяч тенге;</w:t>
      </w:r>
    </w:p>
    <w:p>
      <w:pPr>
        <w:spacing w:after="0"/>
        <w:ind w:left="0"/>
        <w:jc w:val="both"/>
      </w:pPr>
      <w:r>
        <w:rPr>
          <w:rFonts w:ascii="Times New Roman"/>
          <w:b w:val="false"/>
          <w:i w:val="false"/>
          <w:color w:val="000000"/>
          <w:sz w:val="28"/>
        </w:rPr>
        <w:t>
      2) затраты – 38800,0 тысяч тенге;</w:t>
      </w:r>
    </w:p>
    <w:p>
      <w:pPr>
        <w:spacing w:after="0"/>
        <w:ind w:left="0"/>
        <w:jc w:val="both"/>
      </w:pPr>
      <w:r>
        <w:rPr>
          <w:rFonts w:ascii="Times New Roman"/>
          <w:b w:val="false"/>
          <w:i w:val="false"/>
          <w:color w:val="000000"/>
          <w:sz w:val="28"/>
        </w:rPr>
        <w:t>
      3) чистое бюджетное кредитование – 0,0 тысяч тенге, в том числе:</w:t>
      </w:r>
    </w:p>
    <w:p>
      <w:pPr>
        <w:spacing w:after="0"/>
        <w:ind w:left="0"/>
        <w:jc w:val="both"/>
      </w:pPr>
      <w:r>
        <w:rPr>
          <w:rFonts w:ascii="Times New Roman"/>
          <w:b w:val="false"/>
          <w:i w:val="false"/>
          <w:color w:val="000000"/>
          <w:sz w:val="28"/>
        </w:rPr>
        <w:t>
      бюджетные кредиты – 0,0 тысяч тенге;</w:t>
      </w:r>
    </w:p>
    <w:p>
      <w:pPr>
        <w:spacing w:after="0"/>
        <w:ind w:left="0"/>
        <w:jc w:val="both"/>
      </w:pPr>
      <w:r>
        <w:rPr>
          <w:rFonts w:ascii="Times New Roman"/>
          <w:b w:val="false"/>
          <w:i w:val="false"/>
          <w:color w:val="000000"/>
          <w:sz w:val="28"/>
        </w:rPr>
        <w:t>
      погашение бюджетных кредитов – 0,0 тысяч тенге;</w:t>
      </w:r>
    </w:p>
    <w:p>
      <w:pPr>
        <w:spacing w:after="0"/>
        <w:ind w:left="0"/>
        <w:jc w:val="both"/>
      </w:pPr>
      <w:r>
        <w:rPr>
          <w:rFonts w:ascii="Times New Roman"/>
          <w:b w:val="false"/>
          <w:i w:val="false"/>
          <w:color w:val="000000"/>
          <w:sz w:val="28"/>
        </w:rPr>
        <w:t>
      4) сальдо по операциям с финансовыми активами – 0,0 тысяч тенге;</w:t>
      </w:r>
    </w:p>
    <w:p>
      <w:pPr>
        <w:spacing w:after="0"/>
        <w:ind w:left="0"/>
        <w:jc w:val="both"/>
      </w:pPr>
      <w:r>
        <w:rPr>
          <w:rFonts w:ascii="Times New Roman"/>
          <w:b w:val="false"/>
          <w:i w:val="false"/>
          <w:color w:val="000000"/>
          <w:sz w:val="28"/>
        </w:rPr>
        <w:t>
      5) дефицит (профицит) бюджета – 0,0 тысяч тенге;</w:t>
      </w:r>
    </w:p>
    <w:p>
      <w:pPr>
        <w:spacing w:after="0"/>
        <w:ind w:left="0"/>
        <w:jc w:val="both"/>
      </w:pPr>
      <w:r>
        <w:rPr>
          <w:rFonts w:ascii="Times New Roman"/>
          <w:b w:val="false"/>
          <w:i w:val="false"/>
          <w:color w:val="000000"/>
          <w:sz w:val="28"/>
        </w:rPr>
        <w:t>
      6) финансирование дефицита (использование профицита) бюджета – 0,0 тысяч тенге.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 – в редакции решения маслихата Федоровского района Костанайской области от 08.10.2020 </w:t>
      </w:r>
      <w:r>
        <w:rPr>
          <w:rFonts w:ascii="Times New Roman"/>
          <w:b w:val="false"/>
          <w:i w:val="false"/>
          <w:color w:val="000000"/>
          <w:sz w:val="28"/>
        </w:rPr>
        <w:t>№ 468</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bookmarkStart w:name="z79" w:id="55"/>
    <w:p>
      <w:pPr>
        <w:spacing w:after="0"/>
        <w:ind w:left="0"/>
        <w:jc w:val="both"/>
      </w:pPr>
      <w:r>
        <w:rPr>
          <w:rFonts w:ascii="Times New Roman"/>
          <w:b w:val="false"/>
          <w:i w:val="false"/>
          <w:color w:val="000000"/>
          <w:sz w:val="28"/>
        </w:rPr>
        <w:t>
      13. Учесть, что в бюджете Косаральского сельского округа Федоровского района на 2020 год предусмотрены объемы бюджетных субвенций, передаваемых из районного бюджета в бюджет сельского округа в сумме 34780,0 тысяч тенге.</w:t>
      </w:r>
    </w:p>
    <w:bookmarkEnd w:id="55"/>
    <w:bookmarkStart w:name="z80" w:id="56"/>
    <w:p>
      <w:pPr>
        <w:spacing w:after="0"/>
        <w:ind w:left="0"/>
        <w:jc w:val="both"/>
      </w:pPr>
      <w:r>
        <w:rPr>
          <w:rFonts w:ascii="Times New Roman"/>
          <w:b w:val="false"/>
          <w:i w:val="false"/>
          <w:color w:val="000000"/>
          <w:sz w:val="28"/>
        </w:rPr>
        <w:t>
      14. Учесть, что в бюджете Косаральского сельского округа Федоровского района на 2020 год предусмотрено поступление целевых текущих трансфертов из республиканского бюджета на увеличение оплаты труда педагогов государственных организаций дошкольного образования в сумме 2939,0 тысяч тенге.</w:t>
      </w:r>
    </w:p>
    <w:bookmarkEnd w:id="56"/>
    <w:bookmarkStart w:name="z81" w:id="57"/>
    <w:p>
      <w:pPr>
        <w:spacing w:after="0"/>
        <w:ind w:left="0"/>
        <w:jc w:val="both"/>
      </w:pPr>
      <w:r>
        <w:rPr>
          <w:rFonts w:ascii="Times New Roman"/>
          <w:b w:val="false"/>
          <w:i w:val="false"/>
          <w:color w:val="000000"/>
          <w:sz w:val="28"/>
        </w:rPr>
        <w:t>
      15. Учесть, что в бюджете Косаральского сельского округа Федоровского района на 2020 год предусмотрено поступление целевых текущих трансфертов из областного бюджета, в том числе:</w:t>
      </w:r>
    </w:p>
    <w:bookmarkEnd w:id="57"/>
    <w:bookmarkStart w:name="z82" w:id="58"/>
    <w:p>
      <w:pPr>
        <w:spacing w:after="0"/>
        <w:ind w:left="0"/>
        <w:jc w:val="both"/>
      </w:pPr>
      <w:r>
        <w:rPr>
          <w:rFonts w:ascii="Times New Roman"/>
          <w:b w:val="false"/>
          <w:i w:val="false"/>
          <w:color w:val="000000"/>
          <w:sz w:val="28"/>
        </w:rPr>
        <w:t>
      на увеличение ежегодного оплачиваемого трудового отпуска продолжительностью 42 календарных дней до 56 дней педагогов государственных организаций дошкольного образования в сумме 128,0 тысяч тенге;</w:t>
      </w:r>
    </w:p>
    <w:bookmarkEnd w:id="58"/>
    <w:bookmarkStart w:name="z83" w:id="59"/>
    <w:p>
      <w:pPr>
        <w:spacing w:after="0"/>
        <w:ind w:left="0"/>
        <w:jc w:val="both"/>
      </w:pPr>
      <w:r>
        <w:rPr>
          <w:rFonts w:ascii="Times New Roman"/>
          <w:b w:val="false"/>
          <w:i w:val="false"/>
          <w:color w:val="000000"/>
          <w:sz w:val="28"/>
        </w:rPr>
        <w:t>
      на оснащение камерами видеонаблюдения организаций среднего образования и дошкольных организаций в сумме 120,0 тысяч тенге.</w:t>
      </w:r>
    </w:p>
    <w:bookmarkEnd w:id="59"/>
    <w:bookmarkStart w:name="z84" w:id="60"/>
    <w:p>
      <w:pPr>
        <w:spacing w:after="0"/>
        <w:ind w:left="0"/>
        <w:jc w:val="both"/>
      </w:pPr>
      <w:r>
        <w:rPr>
          <w:rFonts w:ascii="Times New Roman"/>
          <w:b w:val="false"/>
          <w:i w:val="false"/>
          <w:color w:val="000000"/>
          <w:sz w:val="28"/>
        </w:rPr>
        <w:t xml:space="preserve">
      16. Утвердить бюджет Костряковского сельского округа Федоровского района на 2020-2022 годы согласно </w:t>
      </w:r>
      <w:r>
        <w:rPr>
          <w:rFonts w:ascii="Times New Roman"/>
          <w:b w:val="false"/>
          <w:i w:val="false"/>
          <w:color w:val="000000"/>
          <w:sz w:val="28"/>
        </w:rPr>
        <w:t>приложениям 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и </w:t>
      </w:r>
      <w:r>
        <w:rPr>
          <w:rFonts w:ascii="Times New Roman"/>
          <w:b w:val="false"/>
          <w:i w:val="false"/>
          <w:color w:val="000000"/>
          <w:sz w:val="28"/>
        </w:rPr>
        <w:t>18</w:t>
      </w:r>
      <w:r>
        <w:rPr>
          <w:rFonts w:ascii="Times New Roman"/>
          <w:b w:val="false"/>
          <w:i w:val="false"/>
          <w:color w:val="000000"/>
          <w:sz w:val="28"/>
        </w:rPr>
        <w:t xml:space="preserve"> соответственно, в том числе на 2020 год в следующих объемах:</w:t>
      </w:r>
    </w:p>
    <w:bookmarkEnd w:id="60"/>
    <w:bookmarkStart w:name="z96" w:id="61"/>
    <w:p>
      <w:pPr>
        <w:spacing w:after="0"/>
        <w:ind w:left="0"/>
        <w:jc w:val="both"/>
      </w:pPr>
      <w:r>
        <w:rPr>
          <w:rFonts w:ascii="Times New Roman"/>
          <w:b w:val="false"/>
          <w:i w:val="false"/>
          <w:color w:val="000000"/>
          <w:sz w:val="28"/>
        </w:rPr>
        <w:t>
      1) доходы – 38785,9 тысячи тенге, в том числе по:</w:t>
      </w:r>
    </w:p>
    <w:bookmarkEnd w:id="61"/>
    <w:p>
      <w:pPr>
        <w:spacing w:after="0"/>
        <w:ind w:left="0"/>
        <w:jc w:val="both"/>
      </w:pPr>
      <w:r>
        <w:rPr>
          <w:rFonts w:ascii="Times New Roman"/>
          <w:b w:val="false"/>
          <w:i w:val="false"/>
          <w:color w:val="000000"/>
          <w:sz w:val="28"/>
        </w:rPr>
        <w:t>
      налоговым поступлениям – 1554,0 тысяч тенге;</w:t>
      </w:r>
    </w:p>
    <w:p>
      <w:pPr>
        <w:spacing w:after="0"/>
        <w:ind w:left="0"/>
        <w:jc w:val="both"/>
      </w:pPr>
      <w:r>
        <w:rPr>
          <w:rFonts w:ascii="Times New Roman"/>
          <w:b w:val="false"/>
          <w:i w:val="false"/>
          <w:color w:val="000000"/>
          <w:sz w:val="28"/>
        </w:rPr>
        <w:t>
      неналоговым поступлениям – 0,0 тысяч тенге;</w:t>
      </w:r>
    </w:p>
    <w:p>
      <w:pPr>
        <w:spacing w:after="0"/>
        <w:ind w:left="0"/>
        <w:jc w:val="both"/>
      </w:pPr>
      <w:r>
        <w:rPr>
          <w:rFonts w:ascii="Times New Roman"/>
          <w:b w:val="false"/>
          <w:i w:val="false"/>
          <w:color w:val="000000"/>
          <w:sz w:val="28"/>
        </w:rPr>
        <w:t>
      поступлениям от продажи основного капитала – 0,0 тысяч тенге;</w:t>
      </w:r>
    </w:p>
    <w:p>
      <w:pPr>
        <w:spacing w:after="0"/>
        <w:ind w:left="0"/>
        <w:jc w:val="both"/>
      </w:pPr>
      <w:r>
        <w:rPr>
          <w:rFonts w:ascii="Times New Roman"/>
          <w:b w:val="false"/>
          <w:i w:val="false"/>
          <w:color w:val="000000"/>
          <w:sz w:val="28"/>
        </w:rPr>
        <w:t>
      поступлениям трансфертов – 37231,9 тысячи тенге;</w:t>
      </w:r>
    </w:p>
    <w:p>
      <w:pPr>
        <w:spacing w:after="0"/>
        <w:ind w:left="0"/>
        <w:jc w:val="both"/>
      </w:pPr>
      <w:r>
        <w:rPr>
          <w:rFonts w:ascii="Times New Roman"/>
          <w:b w:val="false"/>
          <w:i w:val="false"/>
          <w:color w:val="000000"/>
          <w:sz w:val="28"/>
        </w:rPr>
        <w:t>
      2) затраты – 38785,9 тысячи тенге;</w:t>
      </w:r>
    </w:p>
    <w:p>
      <w:pPr>
        <w:spacing w:after="0"/>
        <w:ind w:left="0"/>
        <w:jc w:val="both"/>
      </w:pPr>
      <w:r>
        <w:rPr>
          <w:rFonts w:ascii="Times New Roman"/>
          <w:b w:val="false"/>
          <w:i w:val="false"/>
          <w:color w:val="000000"/>
          <w:sz w:val="28"/>
        </w:rPr>
        <w:t>
      3) чистое бюджетное кредитование – 0,0 тысяч тенге, в том числе:</w:t>
      </w:r>
    </w:p>
    <w:bookmarkStart w:name="z85" w:id="62"/>
    <w:p>
      <w:pPr>
        <w:spacing w:after="0"/>
        <w:ind w:left="0"/>
        <w:jc w:val="both"/>
      </w:pPr>
      <w:r>
        <w:rPr>
          <w:rFonts w:ascii="Times New Roman"/>
          <w:b w:val="false"/>
          <w:i w:val="false"/>
          <w:color w:val="000000"/>
          <w:sz w:val="28"/>
        </w:rPr>
        <w:t>
      бюджетные кредиты – 0,0 тысяч тенге;</w:t>
      </w:r>
    </w:p>
    <w:bookmarkEnd w:id="62"/>
    <w:p>
      <w:pPr>
        <w:spacing w:after="0"/>
        <w:ind w:left="0"/>
        <w:jc w:val="both"/>
      </w:pPr>
      <w:r>
        <w:rPr>
          <w:rFonts w:ascii="Times New Roman"/>
          <w:b w:val="false"/>
          <w:i w:val="false"/>
          <w:color w:val="000000"/>
          <w:sz w:val="28"/>
        </w:rPr>
        <w:t>
      погашение бюджетных кредитов – 0,0 тысяч тенге;</w:t>
      </w:r>
    </w:p>
    <w:p>
      <w:pPr>
        <w:spacing w:after="0"/>
        <w:ind w:left="0"/>
        <w:jc w:val="both"/>
      </w:pPr>
      <w:r>
        <w:rPr>
          <w:rFonts w:ascii="Times New Roman"/>
          <w:b w:val="false"/>
          <w:i w:val="false"/>
          <w:color w:val="000000"/>
          <w:sz w:val="28"/>
        </w:rPr>
        <w:t>
      4) сальдо по операциям с финансовыми активами – 0,0 тысяч тенге;</w:t>
      </w:r>
    </w:p>
    <w:p>
      <w:pPr>
        <w:spacing w:after="0"/>
        <w:ind w:left="0"/>
        <w:jc w:val="both"/>
      </w:pPr>
      <w:r>
        <w:rPr>
          <w:rFonts w:ascii="Times New Roman"/>
          <w:b w:val="false"/>
          <w:i w:val="false"/>
          <w:color w:val="000000"/>
          <w:sz w:val="28"/>
        </w:rPr>
        <w:t>
      5) дефицит (профицит) бюджета – 0,0 тысяч тенге;</w:t>
      </w:r>
    </w:p>
    <w:p>
      <w:pPr>
        <w:spacing w:after="0"/>
        <w:ind w:left="0"/>
        <w:jc w:val="both"/>
      </w:pPr>
      <w:r>
        <w:rPr>
          <w:rFonts w:ascii="Times New Roman"/>
          <w:b w:val="false"/>
          <w:i w:val="false"/>
          <w:color w:val="000000"/>
          <w:sz w:val="28"/>
        </w:rPr>
        <w:t>
      6) финансирование дефицита (использование профицита) бюджета – 0,0 тысяч тенге.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16 – в редакции решения маслихата Федоровского района Костанайской области от 08.10.2020 </w:t>
      </w:r>
      <w:r>
        <w:rPr>
          <w:rFonts w:ascii="Times New Roman"/>
          <w:b w:val="false"/>
          <w:i w:val="false"/>
          <w:color w:val="000000"/>
          <w:sz w:val="28"/>
        </w:rPr>
        <w:t>№ 468</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bookmarkStart w:name="z97" w:id="63"/>
    <w:p>
      <w:pPr>
        <w:spacing w:after="0"/>
        <w:ind w:left="0"/>
        <w:jc w:val="both"/>
      </w:pPr>
      <w:r>
        <w:rPr>
          <w:rFonts w:ascii="Times New Roman"/>
          <w:b w:val="false"/>
          <w:i w:val="false"/>
          <w:color w:val="000000"/>
          <w:sz w:val="28"/>
        </w:rPr>
        <w:t>
      17. Учесть, что в бюджете Костряковского сельского округа Федоровского района на 2020 год предусмотрены объемы бюджетных субвенций, передаваемых из районного бюджета в бюджет сельского округа в сумме 33535,0 тысяч тенге.</w:t>
      </w:r>
    </w:p>
    <w:bookmarkEnd w:id="63"/>
    <w:bookmarkStart w:name="z98" w:id="64"/>
    <w:p>
      <w:pPr>
        <w:spacing w:after="0"/>
        <w:ind w:left="0"/>
        <w:jc w:val="both"/>
      </w:pPr>
      <w:r>
        <w:rPr>
          <w:rFonts w:ascii="Times New Roman"/>
          <w:b w:val="false"/>
          <w:i w:val="false"/>
          <w:color w:val="000000"/>
          <w:sz w:val="28"/>
        </w:rPr>
        <w:t>
      18. Учесть, что в бюджете Костряковского сельского округа Федоровского района на 2020 год предусмотрено поступление целевых текущих трансфертов из республиканского бюджета на увеличение оплаты труда педагогов государственных организаций дошкольного образования в сумме 3256,0 тысяч тенге.</w:t>
      </w:r>
    </w:p>
    <w:bookmarkEnd w:id="64"/>
    <w:bookmarkStart w:name="z99" w:id="65"/>
    <w:p>
      <w:pPr>
        <w:spacing w:after="0"/>
        <w:ind w:left="0"/>
        <w:jc w:val="both"/>
      </w:pPr>
      <w:r>
        <w:rPr>
          <w:rFonts w:ascii="Times New Roman"/>
          <w:b w:val="false"/>
          <w:i w:val="false"/>
          <w:color w:val="000000"/>
          <w:sz w:val="28"/>
        </w:rPr>
        <w:t>
      19. Учесть, что в бюджете Костряковского сельского округа Федоровского района на 2020 год предусмотрено поступление целевых текущих трансфертов из областного бюджета, в том числе:</w:t>
      </w:r>
    </w:p>
    <w:bookmarkEnd w:id="65"/>
    <w:bookmarkStart w:name="z100" w:id="66"/>
    <w:p>
      <w:pPr>
        <w:spacing w:after="0"/>
        <w:ind w:left="0"/>
        <w:jc w:val="both"/>
      </w:pPr>
      <w:r>
        <w:rPr>
          <w:rFonts w:ascii="Times New Roman"/>
          <w:b w:val="false"/>
          <w:i w:val="false"/>
          <w:color w:val="000000"/>
          <w:sz w:val="28"/>
        </w:rPr>
        <w:t>
      на увеличение ежегодного оплачиваемого трудового отпуска продолжительностью 42 календарных дней до 56 дней педагогов государственных организаций дошкольного образования в сумме 142,0 тысяч тенге;</w:t>
      </w:r>
    </w:p>
    <w:bookmarkEnd w:id="66"/>
    <w:bookmarkStart w:name="z101" w:id="67"/>
    <w:p>
      <w:pPr>
        <w:spacing w:after="0"/>
        <w:ind w:left="0"/>
        <w:jc w:val="both"/>
      </w:pPr>
      <w:r>
        <w:rPr>
          <w:rFonts w:ascii="Times New Roman"/>
          <w:b w:val="false"/>
          <w:i w:val="false"/>
          <w:color w:val="000000"/>
          <w:sz w:val="28"/>
        </w:rPr>
        <w:t>
      на оснащение камерами видеонаблюдения организаций среднего образования и дошкольных организаций в сумме 230,0 тысяч тенге.</w:t>
      </w:r>
    </w:p>
    <w:bookmarkEnd w:id="67"/>
    <w:bookmarkStart w:name="z102" w:id="68"/>
    <w:p>
      <w:pPr>
        <w:spacing w:after="0"/>
        <w:ind w:left="0"/>
        <w:jc w:val="both"/>
      </w:pPr>
      <w:r>
        <w:rPr>
          <w:rFonts w:ascii="Times New Roman"/>
          <w:b w:val="false"/>
          <w:i w:val="false"/>
          <w:color w:val="000000"/>
          <w:sz w:val="28"/>
        </w:rPr>
        <w:t xml:space="preserve">
      20. Утвердить бюджет Коржинкольского сельского округа Федоровского района на 2020-2022 годы согласно </w:t>
      </w:r>
      <w:r>
        <w:rPr>
          <w:rFonts w:ascii="Times New Roman"/>
          <w:b w:val="false"/>
          <w:i w:val="false"/>
          <w:color w:val="000000"/>
          <w:sz w:val="28"/>
        </w:rPr>
        <w:t>приложениям 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и </w:t>
      </w:r>
      <w:r>
        <w:rPr>
          <w:rFonts w:ascii="Times New Roman"/>
          <w:b w:val="false"/>
          <w:i w:val="false"/>
          <w:color w:val="000000"/>
          <w:sz w:val="28"/>
        </w:rPr>
        <w:t>21</w:t>
      </w:r>
      <w:r>
        <w:rPr>
          <w:rFonts w:ascii="Times New Roman"/>
          <w:b w:val="false"/>
          <w:i w:val="false"/>
          <w:color w:val="000000"/>
          <w:sz w:val="28"/>
        </w:rPr>
        <w:t xml:space="preserve"> соответственно, в том числе на 2020 год в следующих объемах:</w:t>
      </w:r>
    </w:p>
    <w:bookmarkEnd w:id="68"/>
    <w:bookmarkStart w:name="z92" w:id="6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доходы – 30775,2 тысячи тенге, в том числе по:</w:t>
      </w:r>
    </w:p>
    <w:bookmarkEnd w:id="69"/>
    <w:p>
      <w:pPr>
        <w:spacing w:after="0"/>
        <w:ind w:left="0"/>
        <w:jc w:val="both"/>
      </w:pPr>
      <w:r>
        <w:rPr>
          <w:rFonts w:ascii="Times New Roman"/>
          <w:b w:val="false"/>
          <w:i w:val="false"/>
          <w:color w:val="000000"/>
          <w:sz w:val="28"/>
        </w:rPr>
        <w:t>
      налоговым поступлениям – 1557,0 тысяч тенге;</w:t>
      </w:r>
    </w:p>
    <w:p>
      <w:pPr>
        <w:spacing w:after="0"/>
        <w:ind w:left="0"/>
        <w:jc w:val="both"/>
      </w:pPr>
      <w:r>
        <w:rPr>
          <w:rFonts w:ascii="Times New Roman"/>
          <w:b w:val="false"/>
          <w:i w:val="false"/>
          <w:color w:val="000000"/>
          <w:sz w:val="28"/>
        </w:rPr>
        <w:t>
      неналоговым поступлениям – 5,2 тысячи тенге;</w:t>
      </w:r>
    </w:p>
    <w:p>
      <w:pPr>
        <w:spacing w:after="0"/>
        <w:ind w:left="0"/>
        <w:jc w:val="both"/>
      </w:pPr>
      <w:r>
        <w:rPr>
          <w:rFonts w:ascii="Times New Roman"/>
          <w:b w:val="false"/>
          <w:i w:val="false"/>
          <w:color w:val="000000"/>
          <w:sz w:val="28"/>
        </w:rPr>
        <w:t>
      поступлениям от продажи основного капитала – 0,0 тысяч тенге;</w:t>
      </w:r>
    </w:p>
    <w:p>
      <w:pPr>
        <w:spacing w:after="0"/>
        <w:ind w:left="0"/>
        <w:jc w:val="both"/>
      </w:pPr>
      <w:r>
        <w:rPr>
          <w:rFonts w:ascii="Times New Roman"/>
          <w:b w:val="false"/>
          <w:i w:val="false"/>
          <w:color w:val="000000"/>
          <w:sz w:val="28"/>
        </w:rPr>
        <w:t>
      поступлениям трансфертов – 29213,0 тысяч тенге;</w:t>
      </w:r>
    </w:p>
    <w:p>
      <w:pPr>
        <w:spacing w:after="0"/>
        <w:ind w:left="0"/>
        <w:jc w:val="both"/>
      </w:pPr>
      <w:r>
        <w:rPr>
          <w:rFonts w:ascii="Times New Roman"/>
          <w:b w:val="false"/>
          <w:i w:val="false"/>
          <w:color w:val="000000"/>
          <w:sz w:val="28"/>
        </w:rPr>
        <w:t>
      2) затраты – 30775,2 тысячи тенге;</w:t>
      </w:r>
    </w:p>
    <w:p>
      <w:pPr>
        <w:spacing w:after="0"/>
        <w:ind w:left="0"/>
        <w:jc w:val="both"/>
      </w:pPr>
      <w:r>
        <w:rPr>
          <w:rFonts w:ascii="Times New Roman"/>
          <w:b w:val="false"/>
          <w:i w:val="false"/>
          <w:color w:val="000000"/>
          <w:sz w:val="28"/>
        </w:rPr>
        <w:t>
      3) чистое бюджетное кредитование – 0,0 тысяч тенге, в том числе:</w:t>
      </w:r>
    </w:p>
    <w:p>
      <w:pPr>
        <w:spacing w:after="0"/>
        <w:ind w:left="0"/>
        <w:jc w:val="both"/>
      </w:pPr>
      <w:r>
        <w:rPr>
          <w:rFonts w:ascii="Times New Roman"/>
          <w:b w:val="false"/>
          <w:i w:val="false"/>
          <w:color w:val="000000"/>
          <w:sz w:val="28"/>
        </w:rPr>
        <w:t>
      бюджетные кредиты – 0,0 тысяч тенге;</w:t>
      </w:r>
    </w:p>
    <w:p>
      <w:pPr>
        <w:spacing w:after="0"/>
        <w:ind w:left="0"/>
        <w:jc w:val="both"/>
      </w:pPr>
      <w:r>
        <w:rPr>
          <w:rFonts w:ascii="Times New Roman"/>
          <w:b w:val="false"/>
          <w:i w:val="false"/>
          <w:color w:val="000000"/>
          <w:sz w:val="28"/>
        </w:rPr>
        <w:t>
      погашение бюджетных кредитов – 0,0 тысяч тенге;</w:t>
      </w:r>
    </w:p>
    <w:p>
      <w:pPr>
        <w:spacing w:after="0"/>
        <w:ind w:left="0"/>
        <w:jc w:val="both"/>
      </w:pPr>
      <w:r>
        <w:rPr>
          <w:rFonts w:ascii="Times New Roman"/>
          <w:b w:val="false"/>
          <w:i w:val="false"/>
          <w:color w:val="000000"/>
          <w:sz w:val="28"/>
        </w:rPr>
        <w:t>
      4) сальдо по операциям с финансовыми активами – 0,0 тысяч тенге;</w:t>
      </w:r>
    </w:p>
    <w:p>
      <w:pPr>
        <w:spacing w:after="0"/>
        <w:ind w:left="0"/>
        <w:jc w:val="both"/>
      </w:pPr>
      <w:r>
        <w:rPr>
          <w:rFonts w:ascii="Times New Roman"/>
          <w:b w:val="false"/>
          <w:i w:val="false"/>
          <w:color w:val="000000"/>
          <w:sz w:val="28"/>
        </w:rPr>
        <w:t>
      5) дефицит (профицит) бюджета – 0,0 тысяч тенге;</w:t>
      </w:r>
    </w:p>
    <w:p>
      <w:pPr>
        <w:spacing w:after="0"/>
        <w:ind w:left="0"/>
        <w:jc w:val="both"/>
      </w:pPr>
      <w:r>
        <w:rPr>
          <w:rFonts w:ascii="Times New Roman"/>
          <w:b w:val="false"/>
          <w:i w:val="false"/>
          <w:color w:val="000000"/>
          <w:sz w:val="28"/>
        </w:rPr>
        <w:t>
      6) финансирование дефицита (использование профицита) бюджета – 0,0 тысяч тенге.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20 – в редакции решения маслихата Федоровского района Костанайской области от 08.10.2020 </w:t>
      </w:r>
      <w:r>
        <w:rPr>
          <w:rFonts w:ascii="Times New Roman"/>
          <w:b w:val="false"/>
          <w:i w:val="false"/>
          <w:color w:val="000000"/>
          <w:sz w:val="28"/>
        </w:rPr>
        <w:t>№ 468</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bookmarkStart w:name="z115" w:id="70"/>
    <w:p>
      <w:pPr>
        <w:spacing w:after="0"/>
        <w:ind w:left="0"/>
        <w:jc w:val="both"/>
      </w:pPr>
      <w:r>
        <w:rPr>
          <w:rFonts w:ascii="Times New Roman"/>
          <w:b w:val="false"/>
          <w:i w:val="false"/>
          <w:color w:val="000000"/>
          <w:sz w:val="28"/>
        </w:rPr>
        <w:t>
      21. Учесть, что в бюджете Коржинкольского сельского округа Федоровского района на 2020 год предусмотрены объемы бюджетных субвенций, передаваемых из районного бюджета в бюджет сельского округа в сумме 25992,0 тысяч тенге.</w:t>
      </w:r>
    </w:p>
    <w:bookmarkEnd w:id="70"/>
    <w:bookmarkStart w:name="z116" w:id="71"/>
    <w:p>
      <w:pPr>
        <w:spacing w:after="0"/>
        <w:ind w:left="0"/>
        <w:jc w:val="both"/>
      </w:pPr>
      <w:r>
        <w:rPr>
          <w:rFonts w:ascii="Times New Roman"/>
          <w:b w:val="false"/>
          <w:i w:val="false"/>
          <w:color w:val="000000"/>
          <w:sz w:val="28"/>
        </w:rPr>
        <w:t>
      22. Учесть, что в бюджете Коржинкольского сельского округа Федоровского района на 2020 год предусмотрено поступление целевых текущих трансфертов из республиканского бюджета на увеличение оплаты труда педагогов государственных организаций дошкольного образования в сумме 1649,0 тысяч тенге.</w:t>
      </w:r>
    </w:p>
    <w:bookmarkEnd w:id="71"/>
    <w:bookmarkStart w:name="z117" w:id="72"/>
    <w:p>
      <w:pPr>
        <w:spacing w:after="0"/>
        <w:ind w:left="0"/>
        <w:jc w:val="both"/>
      </w:pPr>
      <w:r>
        <w:rPr>
          <w:rFonts w:ascii="Times New Roman"/>
          <w:b w:val="false"/>
          <w:i w:val="false"/>
          <w:color w:val="000000"/>
          <w:sz w:val="28"/>
        </w:rPr>
        <w:t>
      23. Учесть, что в бюджете Коржинкольского сельского округа Федоровского района на 2020 год предусмотрено поступление целевых текущих трансфертов из областного бюджета, в том числе:</w:t>
      </w:r>
    </w:p>
    <w:bookmarkEnd w:id="72"/>
    <w:bookmarkStart w:name="z118" w:id="73"/>
    <w:p>
      <w:pPr>
        <w:spacing w:after="0"/>
        <w:ind w:left="0"/>
        <w:jc w:val="both"/>
      </w:pPr>
      <w:r>
        <w:rPr>
          <w:rFonts w:ascii="Times New Roman"/>
          <w:b w:val="false"/>
          <w:i w:val="false"/>
          <w:color w:val="000000"/>
          <w:sz w:val="28"/>
        </w:rPr>
        <w:t>
      на увеличение ежегодного оплачиваемого трудового отпуска продолжительностью 42 календарных дней до 56 дней педагогов государственных организаций дошкольного образования в сумме 72,0 тысяч тенге;</w:t>
      </w:r>
    </w:p>
    <w:bookmarkEnd w:id="73"/>
    <w:bookmarkStart w:name="z119" w:id="74"/>
    <w:p>
      <w:pPr>
        <w:spacing w:after="0"/>
        <w:ind w:left="0"/>
        <w:jc w:val="both"/>
      </w:pPr>
      <w:r>
        <w:rPr>
          <w:rFonts w:ascii="Times New Roman"/>
          <w:b w:val="false"/>
          <w:i w:val="false"/>
          <w:color w:val="000000"/>
          <w:sz w:val="28"/>
        </w:rPr>
        <w:t>
      на приобретение дежурного (служебного) автотранспорта в сумме 5400,0 тысяч тенге.</w:t>
      </w:r>
    </w:p>
    <w:bookmarkEnd w:id="74"/>
    <w:bookmarkStart w:name="z120" w:id="75"/>
    <w:p>
      <w:pPr>
        <w:spacing w:after="0"/>
        <w:ind w:left="0"/>
        <w:jc w:val="both"/>
      </w:pPr>
      <w:r>
        <w:rPr>
          <w:rFonts w:ascii="Times New Roman"/>
          <w:b w:val="false"/>
          <w:i w:val="false"/>
          <w:color w:val="000000"/>
          <w:sz w:val="28"/>
        </w:rPr>
        <w:t xml:space="preserve">
      24. Утвердить бюджет Ленинского сельского округа Федоровского района на 2020-2022 годы согласно </w:t>
      </w:r>
      <w:r>
        <w:rPr>
          <w:rFonts w:ascii="Times New Roman"/>
          <w:b w:val="false"/>
          <w:i w:val="false"/>
          <w:color w:val="000000"/>
          <w:sz w:val="28"/>
        </w:rPr>
        <w:t>приложениям 22</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и </w:t>
      </w:r>
      <w:r>
        <w:rPr>
          <w:rFonts w:ascii="Times New Roman"/>
          <w:b w:val="false"/>
          <w:i w:val="false"/>
          <w:color w:val="000000"/>
          <w:sz w:val="28"/>
        </w:rPr>
        <w:t>24</w:t>
      </w:r>
      <w:r>
        <w:rPr>
          <w:rFonts w:ascii="Times New Roman"/>
          <w:b w:val="false"/>
          <w:i w:val="false"/>
          <w:color w:val="000000"/>
          <w:sz w:val="28"/>
        </w:rPr>
        <w:t xml:space="preserve"> соответственно, в том числе на 2020 год в следующих объемах:</w:t>
      </w:r>
    </w:p>
    <w:bookmarkEnd w:id="75"/>
    <w:bookmarkStart w:name="z106" w:id="7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доходы – 19575,5 тысячи тенге, в том числе по:</w:t>
      </w:r>
    </w:p>
    <w:bookmarkEnd w:id="76"/>
    <w:p>
      <w:pPr>
        <w:spacing w:after="0"/>
        <w:ind w:left="0"/>
        <w:jc w:val="both"/>
      </w:pPr>
      <w:r>
        <w:rPr>
          <w:rFonts w:ascii="Times New Roman"/>
          <w:b w:val="false"/>
          <w:i w:val="false"/>
          <w:color w:val="000000"/>
          <w:sz w:val="28"/>
        </w:rPr>
        <w:t>
      налоговым поступлениям – 1531,0 тысяч тенге;</w:t>
      </w:r>
    </w:p>
    <w:p>
      <w:pPr>
        <w:spacing w:after="0"/>
        <w:ind w:left="0"/>
        <w:jc w:val="both"/>
      </w:pPr>
      <w:r>
        <w:rPr>
          <w:rFonts w:ascii="Times New Roman"/>
          <w:b w:val="false"/>
          <w:i w:val="false"/>
          <w:color w:val="000000"/>
          <w:sz w:val="28"/>
        </w:rPr>
        <w:t>
      неналоговым поступлениям – 1778,5 тысячи тенге;</w:t>
      </w:r>
    </w:p>
    <w:p>
      <w:pPr>
        <w:spacing w:after="0"/>
        <w:ind w:left="0"/>
        <w:jc w:val="both"/>
      </w:pPr>
      <w:r>
        <w:rPr>
          <w:rFonts w:ascii="Times New Roman"/>
          <w:b w:val="false"/>
          <w:i w:val="false"/>
          <w:color w:val="000000"/>
          <w:sz w:val="28"/>
        </w:rPr>
        <w:t>
      поступлениям от продажи основного капитала – 0,0 тысяч тенге;</w:t>
      </w:r>
    </w:p>
    <w:p>
      <w:pPr>
        <w:spacing w:after="0"/>
        <w:ind w:left="0"/>
        <w:jc w:val="both"/>
      </w:pPr>
      <w:r>
        <w:rPr>
          <w:rFonts w:ascii="Times New Roman"/>
          <w:b w:val="false"/>
          <w:i w:val="false"/>
          <w:color w:val="000000"/>
          <w:sz w:val="28"/>
        </w:rPr>
        <w:t>
      поступлениям трансфертов – 16266,0 тысяч тенге;</w:t>
      </w:r>
    </w:p>
    <w:p>
      <w:pPr>
        <w:spacing w:after="0"/>
        <w:ind w:left="0"/>
        <w:jc w:val="both"/>
      </w:pPr>
      <w:r>
        <w:rPr>
          <w:rFonts w:ascii="Times New Roman"/>
          <w:b w:val="false"/>
          <w:i w:val="false"/>
          <w:color w:val="000000"/>
          <w:sz w:val="28"/>
        </w:rPr>
        <w:t>
      2) затраты – 19575,5 тысячи тенге;</w:t>
      </w:r>
    </w:p>
    <w:p>
      <w:pPr>
        <w:spacing w:after="0"/>
        <w:ind w:left="0"/>
        <w:jc w:val="both"/>
      </w:pPr>
      <w:r>
        <w:rPr>
          <w:rFonts w:ascii="Times New Roman"/>
          <w:b w:val="false"/>
          <w:i w:val="false"/>
          <w:color w:val="000000"/>
          <w:sz w:val="28"/>
        </w:rPr>
        <w:t>
      3) чистое бюджетное кредитование – 0,0 тысяч тенге, в том числе:</w:t>
      </w:r>
    </w:p>
    <w:p>
      <w:pPr>
        <w:spacing w:after="0"/>
        <w:ind w:left="0"/>
        <w:jc w:val="both"/>
      </w:pPr>
      <w:r>
        <w:rPr>
          <w:rFonts w:ascii="Times New Roman"/>
          <w:b w:val="false"/>
          <w:i w:val="false"/>
          <w:color w:val="000000"/>
          <w:sz w:val="28"/>
        </w:rPr>
        <w:t>
      бюджетные кредиты – 0,0 тысяч тенге;</w:t>
      </w:r>
    </w:p>
    <w:p>
      <w:pPr>
        <w:spacing w:after="0"/>
        <w:ind w:left="0"/>
        <w:jc w:val="both"/>
      </w:pPr>
      <w:r>
        <w:rPr>
          <w:rFonts w:ascii="Times New Roman"/>
          <w:b w:val="false"/>
          <w:i w:val="false"/>
          <w:color w:val="000000"/>
          <w:sz w:val="28"/>
        </w:rPr>
        <w:t>
      погашение бюджетных кредитов – 0,0 тысяч тенге;</w:t>
      </w:r>
    </w:p>
    <w:p>
      <w:pPr>
        <w:spacing w:after="0"/>
        <w:ind w:left="0"/>
        <w:jc w:val="both"/>
      </w:pPr>
      <w:r>
        <w:rPr>
          <w:rFonts w:ascii="Times New Roman"/>
          <w:b w:val="false"/>
          <w:i w:val="false"/>
          <w:color w:val="000000"/>
          <w:sz w:val="28"/>
        </w:rPr>
        <w:t>
      4) сальдо по операциям с финансовыми активами – 0,0 тысяч тенге;</w:t>
      </w:r>
    </w:p>
    <w:p>
      <w:pPr>
        <w:spacing w:after="0"/>
        <w:ind w:left="0"/>
        <w:jc w:val="both"/>
      </w:pPr>
      <w:r>
        <w:rPr>
          <w:rFonts w:ascii="Times New Roman"/>
          <w:b w:val="false"/>
          <w:i w:val="false"/>
          <w:color w:val="000000"/>
          <w:sz w:val="28"/>
        </w:rPr>
        <w:t>
      5) дефицит (профицит) бюджета – 0,0 тысяч тенге;</w:t>
      </w:r>
    </w:p>
    <w:p>
      <w:pPr>
        <w:spacing w:after="0"/>
        <w:ind w:left="0"/>
        <w:jc w:val="both"/>
      </w:pPr>
      <w:r>
        <w:rPr>
          <w:rFonts w:ascii="Times New Roman"/>
          <w:b w:val="false"/>
          <w:i w:val="false"/>
          <w:color w:val="000000"/>
          <w:sz w:val="28"/>
        </w:rPr>
        <w:t>
      6) финансирование дефицита (использование профицита) бюджета – 0,0 тысяч тенге.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24 – в редакции решения маслихата Федоровского района Костанайской области от 08.10.2020 </w:t>
      </w:r>
      <w:r>
        <w:rPr>
          <w:rFonts w:ascii="Times New Roman"/>
          <w:b w:val="false"/>
          <w:i w:val="false"/>
          <w:color w:val="000000"/>
          <w:sz w:val="28"/>
        </w:rPr>
        <w:t>№ 468</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bookmarkStart w:name="z133" w:id="77"/>
    <w:p>
      <w:pPr>
        <w:spacing w:after="0"/>
        <w:ind w:left="0"/>
        <w:jc w:val="both"/>
      </w:pPr>
      <w:r>
        <w:rPr>
          <w:rFonts w:ascii="Times New Roman"/>
          <w:b w:val="false"/>
          <w:i w:val="false"/>
          <w:color w:val="000000"/>
          <w:sz w:val="28"/>
        </w:rPr>
        <w:t>
      25. Учесть, что в бюджете Ленинского сельского округа Федоровского района на 2020 год предусмотрены объемы бюджетных субвенций, передаваемых из районного бюджета в бюджет сельского округа в сумме 12466,0 тысяч тенге.</w:t>
      </w:r>
    </w:p>
    <w:bookmarkEnd w:id="77"/>
    <w:bookmarkStart w:name="z134" w:id="78"/>
    <w:p>
      <w:pPr>
        <w:spacing w:after="0"/>
        <w:ind w:left="0"/>
        <w:jc w:val="both"/>
      </w:pPr>
      <w:r>
        <w:rPr>
          <w:rFonts w:ascii="Times New Roman"/>
          <w:b w:val="false"/>
          <w:i w:val="false"/>
          <w:color w:val="000000"/>
          <w:sz w:val="28"/>
        </w:rPr>
        <w:t xml:space="preserve">
      26. Утвердить бюджет села Новошумное Федоровского района на 2020-2022 годы согласно </w:t>
      </w:r>
      <w:r>
        <w:rPr>
          <w:rFonts w:ascii="Times New Roman"/>
          <w:b w:val="false"/>
          <w:i w:val="false"/>
          <w:color w:val="000000"/>
          <w:sz w:val="28"/>
        </w:rPr>
        <w:t>приложениям 25</w:t>
      </w:r>
      <w:r>
        <w:rPr>
          <w:rFonts w:ascii="Times New Roman"/>
          <w:b w:val="false"/>
          <w:i w:val="false"/>
          <w:color w:val="000000"/>
          <w:sz w:val="28"/>
        </w:rPr>
        <w:t xml:space="preserve">, </w:t>
      </w:r>
      <w:r>
        <w:rPr>
          <w:rFonts w:ascii="Times New Roman"/>
          <w:b w:val="false"/>
          <w:i w:val="false"/>
          <w:color w:val="000000"/>
          <w:sz w:val="28"/>
        </w:rPr>
        <w:t>26</w:t>
      </w:r>
      <w:r>
        <w:rPr>
          <w:rFonts w:ascii="Times New Roman"/>
          <w:b w:val="false"/>
          <w:i w:val="false"/>
          <w:color w:val="000000"/>
          <w:sz w:val="28"/>
        </w:rPr>
        <w:t xml:space="preserve"> и </w:t>
      </w:r>
      <w:r>
        <w:rPr>
          <w:rFonts w:ascii="Times New Roman"/>
          <w:b w:val="false"/>
          <w:i w:val="false"/>
          <w:color w:val="000000"/>
          <w:sz w:val="28"/>
        </w:rPr>
        <w:t>27</w:t>
      </w:r>
      <w:r>
        <w:rPr>
          <w:rFonts w:ascii="Times New Roman"/>
          <w:b w:val="false"/>
          <w:i w:val="false"/>
          <w:color w:val="000000"/>
          <w:sz w:val="28"/>
        </w:rPr>
        <w:t xml:space="preserve"> соответственно, в том числе на 2020 год в следующих объемах:</w:t>
      </w:r>
    </w:p>
    <w:bookmarkEnd w:id="78"/>
    <w:bookmarkStart w:name="z146" w:id="79"/>
    <w:p>
      <w:pPr>
        <w:spacing w:after="0"/>
        <w:ind w:left="0"/>
        <w:jc w:val="both"/>
      </w:pPr>
      <w:r>
        <w:rPr>
          <w:rFonts w:ascii="Times New Roman"/>
          <w:b w:val="false"/>
          <w:i w:val="false"/>
          <w:color w:val="000000"/>
          <w:sz w:val="28"/>
        </w:rPr>
        <w:t>
      1) доходы – 34233,7 тысячи тенге, в том числе по:</w:t>
      </w:r>
    </w:p>
    <w:bookmarkEnd w:id="79"/>
    <w:bookmarkStart w:name="z121" w:id="80"/>
    <w:p>
      <w:pPr>
        <w:spacing w:after="0"/>
        <w:ind w:left="0"/>
        <w:jc w:val="both"/>
      </w:pPr>
      <w:r>
        <w:rPr>
          <w:rFonts w:ascii="Times New Roman"/>
          <w:b w:val="false"/>
          <w:i w:val="false"/>
          <w:color w:val="000000"/>
          <w:sz w:val="28"/>
        </w:rPr>
        <w:t>
      налоговым поступлениям – 1096,0 тысяч тенге;</w:t>
      </w:r>
    </w:p>
    <w:bookmarkEnd w:id="80"/>
    <w:p>
      <w:pPr>
        <w:spacing w:after="0"/>
        <w:ind w:left="0"/>
        <w:jc w:val="both"/>
      </w:pPr>
      <w:r>
        <w:rPr>
          <w:rFonts w:ascii="Times New Roman"/>
          <w:b w:val="false"/>
          <w:i w:val="false"/>
          <w:color w:val="000000"/>
          <w:sz w:val="28"/>
        </w:rPr>
        <w:t>
      неналоговым поступлениям – 935,7 тысячи тенге;</w:t>
      </w:r>
    </w:p>
    <w:p>
      <w:pPr>
        <w:spacing w:after="0"/>
        <w:ind w:left="0"/>
        <w:jc w:val="both"/>
      </w:pPr>
      <w:r>
        <w:rPr>
          <w:rFonts w:ascii="Times New Roman"/>
          <w:b w:val="false"/>
          <w:i w:val="false"/>
          <w:color w:val="000000"/>
          <w:sz w:val="28"/>
        </w:rPr>
        <w:t>
      поступлениям от продажи основного капитала – 0,0 тысяч тенге;</w:t>
      </w:r>
    </w:p>
    <w:p>
      <w:pPr>
        <w:spacing w:after="0"/>
        <w:ind w:left="0"/>
        <w:jc w:val="both"/>
      </w:pPr>
      <w:r>
        <w:rPr>
          <w:rFonts w:ascii="Times New Roman"/>
          <w:b w:val="false"/>
          <w:i w:val="false"/>
          <w:color w:val="000000"/>
          <w:sz w:val="28"/>
        </w:rPr>
        <w:t>
      поступлениям трансфертов – 32202,0 тысяч тенге;</w:t>
      </w:r>
    </w:p>
    <w:p>
      <w:pPr>
        <w:spacing w:after="0"/>
        <w:ind w:left="0"/>
        <w:jc w:val="both"/>
      </w:pPr>
      <w:r>
        <w:rPr>
          <w:rFonts w:ascii="Times New Roman"/>
          <w:b w:val="false"/>
          <w:i w:val="false"/>
          <w:color w:val="000000"/>
          <w:sz w:val="28"/>
        </w:rPr>
        <w:t>
      2) затраты – 34233,7 тысячи тенге;</w:t>
      </w:r>
    </w:p>
    <w:p>
      <w:pPr>
        <w:spacing w:after="0"/>
        <w:ind w:left="0"/>
        <w:jc w:val="both"/>
      </w:pPr>
      <w:r>
        <w:rPr>
          <w:rFonts w:ascii="Times New Roman"/>
          <w:b w:val="false"/>
          <w:i w:val="false"/>
          <w:color w:val="000000"/>
          <w:sz w:val="28"/>
        </w:rPr>
        <w:t>
      3) чистое бюджетное кредитование – 0,0 тысяч тенге, в том числе:</w:t>
      </w:r>
    </w:p>
    <w:p>
      <w:pPr>
        <w:spacing w:after="0"/>
        <w:ind w:left="0"/>
        <w:jc w:val="both"/>
      </w:pPr>
      <w:r>
        <w:rPr>
          <w:rFonts w:ascii="Times New Roman"/>
          <w:b w:val="false"/>
          <w:i w:val="false"/>
          <w:color w:val="000000"/>
          <w:sz w:val="28"/>
        </w:rPr>
        <w:t>
      бюджетные кредиты – 0,0 тысяч тенге;</w:t>
      </w:r>
    </w:p>
    <w:p>
      <w:pPr>
        <w:spacing w:after="0"/>
        <w:ind w:left="0"/>
        <w:jc w:val="both"/>
      </w:pPr>
      <w:r>
        <w:rPr>
          <w:rFonts w:ascii="Times New Roman"/>
          <w:b w:val="false"/>
          <w:i w:val="false"/>
          <w:color w:val="000000"/>
          <w:sz w:val="28"/>
        </w:rPr>
        <w:t>
      погашение бюджетных кредитов – 0,0 тысяч тенге;</w:t>
      </w:r>
    </w:p>
    <w:p>
      <w:pPr>
        <w:spacing w:after="0"/>
        <w:ind w:left="0"/>
        <w:jc w:val="both"/>
      </w:pPr>
      <w:r>
        <w:rPr>
          <w:rFonts w:ascii="Times New Roman"/>
          <w:b w:val="false"/>
          <w:i w:val="false"/>
          <w:color w:val="000000"/>
          <w:sz w:val="28"/>
        </w:rPr>
        <w:t>
      4) сальдо по операциям с финансовыми активами – 0,0 тысяч тенге;</w:t>
      </w:r>
    </w:p>
    <w:p>
      <w:pPr>
        <w:spacing w:after="0"/>
        <w:ind w:left="0"/>
        <w:jc w:val="both"/>
      </w:pPr>
      <w:r>
        <w:rPr>
          <w:rFonts w:ascii="Times New Roman"/>
          <w:b w:val="false"/>
          <w:i w:val="false"/>
          <w:color w:val="000000"/>
          <w:sz w:val="28"/>
        </w:rPr>
        <w:t>
      5) дефицит (профицит) бюджета – 0,0 тысяч тенге;</w:t>
      </w:r>
    </w:p>
    <w:p>
      <w:pPr>
        <w:spacing w:after="0"/>
        <w:ind w:left="0"/>
        <w:jc w:val="both"/>
      </w:pPr>
      <w:r>
        <w:rPr>
          <w:rFonts w:ascii="Times New Roman"/>
          <w:b w:val="false"/>
          <w:i w:val="false"/>
          <w:color w:val="000000"/>
          <w:sz w:val="28"/>
        </w:rPr>
        <w:t>
      6) финансирование дефицита (использование профицита) бюджета – 0,0 тысяч тенге.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26 – в редакции решения маслихата Федоровского района Костанайской области от 08.10.2020 </w:t>
      </w:r>
      <w:r>
        <w:rPr>
          <w:rFonts w:ascii="Times New Roman"/>
          <w:b w:val="false"/>
          <w:i w:val="false"/>
          <w:color w:val="000000"/>
          <w:sz w:val="28"/>
        </w:rPr>
        <w:t>№ 468</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bookmarkStart w:name="z147" w:id="81"/>
    <w:p>
      <w:pPr>
        <w:spacing w:after="0"/>
        <w:ind w:left="0"/>
        <w:jc w:val="both"/>
      </w:pPr>
      <w:r>
        <w:rPr>
          <w:rFonts w:ascii="Times New Roman"/>
          <w:b w:val="false"/>
          <w:i w:val="false"/>
          <w:color w:val="000000"/>
          <w:sz w:val="28"/>
        </w:rPr>
        <w:t>
      27. Учесть, что в бюджете села Новошумное Федоровского района на 2020 год предусмотрены объемы бюджетных субвенций, передаваемых из районного бюджета в бюджет села в сумме 32202,0 тысяч тенге.</w:t>
      </w:r>
    </w:p>
    <w:bookmarkEnd w:id="81"/>
    <w:bookmarkStart w:name="z148" w:id="82"/>
    <w:p>
      <w:pPr>
        <w:spacing w:after="0"/>
        <w:ind w:left="0"/>
        <w:jc w:val="both"/>
      </w:pPr>
      <w:r>
        <w:rPr>
          <w:rFonts w:ascii="Times New Roman"/>
          <w:b w:val="false"/>
          <w:i w:val="false"/>
          <w:color w:val="000000"/>
          <w:sz w:val="28"/>
        </w:rPr>
        <w:t>
      28. Учесть, что в бюджете села Новошумное Федоровского района на 2020 год предусмотрено поступление целевых текущих трансфертов из областного бюджета на приобретение дежурного (служебного) автотранспорта в сумме 5400,0 тысяч тенге.</w:t>
      </w:r>
    </w:p>
    <w:bookmarkEnd w:id="82"/>
    <w:bookmarkStart w:name="z149" w:id="83"/>
    <w:p>
      <w:pPr>
        <w:spacing w:after="0"/>
        <w:ind w:left="0"/>
        <w:jc w:val="both"/>
      </w:pPr>
      <w:r>
        <w:rPr>
          <w:rFonts w:ascii="Times New Roman"/>
          <w:b w:val="false"/>
          <w:i w:val="false"/>
          <w:color w:val="000000"/>
          <w:sz w:val="28"/>
        </w:rPr>
        <w:t xml:space="preserve">
      29. Утвердить бюджет Первомайского сельского округа Федоровского района на 2020-2022 годы согласно </w:t>
      </w:r>
      <w:r>
        <w:rPr>
          <w:rFonts w:ascii="Times New Roman"/>
          <w:b w:val="false"/>
          <w:i w:val="false"/>
          <w:color w:val="000000"/>
          <w:sz w:val="28"/>
        </w:rPr>
        <w:t>приложениям 28</w:t>
      </w:r>
      <w:r>
        <w:rPr>
          <w:rFonts w:ascii="Times New Roman"/>
          <w:b w:val="false"/>
          <w:i w:val="false"/>
          <w:color w:val="000000"/>
          <w:sz w:val="28"/>
        </w:rPr>
        <w:t xml:space="preserve">, </w:t>
      </w:r>
      <w:r>
        <w:rPr>
          <w:rFonts w:ascii="Times New Roman"/>
          <w:b w:val="false"/>
          <w:i w:val="false"/>
          <w:color w:val="000000"/>
          <w:sz w:val="28"/>
        </w:rPr>
        <w:t>29</w:t>
      </w:r>
      <w:r>
        <w:rPr>
          <w:rFonts w:ascii="Times New Roman"/>
          <w:b w:val="false"/>
          <w:i w:val="false"/>
          <w:color w:val="000000"/>
          <w:sz w:val="28"/>
        </w:rPr>
        <w:t xml:space="preserve"> и </w:t>
      </w:r>
      <w:r>
        <w:rPr>
          <w:rFonts w:ascii="Times New Roman"/>
          <w:b w:val="false"/>
          <w:i w:val="false"/>
          <w:color w:val="000000"/>
          <w:sz w:val="28"/>
        </w:rPr>
        <w:t>30</w:t>
      </w:r>
      <w:r>
        <w:rPr>
          <w:rFonts w:ascii="Times New Roman"/>
          <w:b w:val="false"/>
          <w:i w:val="false"/>
          <w:color w:val="000000"/>
          <w:sz w:val="28"/>
        </w:rPr>
        <w:t xml:space="preserve"> соответственно, в том числе на 2020 год в следующих объемах:</w:t>
      </w:r>
    </w:p>
    <w:bookmarkEnd w:id="83"/>
    <w:bookmarkStart w:name="z161" w:id="84"/>
    <w:p>
      <w:pPr>
        <w:spacing w:after="0"/>
        <w:ind w:left="0"/>
        <w:jc w:val="both"/>
      </w:pPr>
      <w:r>
        <w:rPr>
          <w:rFonts w:ascii="Times New Roman"/>
          <w:b w:val="false"/>
          <w:i w:val="false"/>
          <w:color w:val="000000"/>
          <w:sz w:val="28"/>
        </w:rPr>
        <w:t>
      1) доходы – 20713,1 тысячи тенге, в том числе по:</w:t>
      </w:r>
    </w:p>
    <w:bookmarkEnd w:id="84"/>
    <w:bookmarkStart w:name="z135" w:id="85"/>
    <w:p>
      <w:pPr>
        <w:spacing w:after="0"/>
        <w:ind w:left="0"/>
        <w:jc w:val="both"/>
      </w:pPr>
      <w:r>
        <w:rPr>
          <w:rFonts w:ascii="Times New Roman"/>
          <w:b w:val="false"/>
          <w:i w:val="false"/>
          <w:color w:val="000000"/>
          <w:sz w:val="28"/>
        </w:rPr>
        <w:t>
      налоговым поступлениям – 930,0 тысяч тенге;</w:t>
      </w:r>
    </w:p>
    <w:bookmarkEnd w:id="85"/>
    <w:p>
      <w:pPr>
        <w:spacing w:after="0"/>
        <w:ind w:left="0"/>
        <w:jc w:val="both"/>
      </w:pPr>
      <w:r>
        <w:rPr>
          <w:rFonts w:ascii="Times New Roman"/>
          <w:b w:val="false"/>
          <w:i w:val="false"/>
          <w:color w:val="000000"/>
          <w:sz w:val="28"/>
        </w:rPr>
        <w:t>
      неналоговым поступлениям – 15,1 тысячи тенге;</w:t>
      </w:r>
    </w:p>
    <w:p>
      <w:pPr>
        <w:spacing w:after="0"/>
        <w:ind w:left="0"/>
        <w:jc w:val="both"/>
      </w:pPr>
      <w:r>
        <w:rPr>
          <w:rFonts w:ascii="Times New Roman"/>
          <w:b w:val="false"/>
          <w:i w:val="false"/>
          <w:color w:val="000000"/>
          <w:sz w:val="28"/>
        </w:rPr>
        <w:t>
      поступлениям от продажи основного капитала – 0,0 тысяч тенге;</w:t>
      </w:r>
    </w:p>
    <w:p>
      <w:pPr>
        <w:spacing w:after="0"/>
        <w:ind w:left="0"/>
        <w:jc w:val="both"/>
      </w:pPr>
      <w:r>
        <w:rPr>
          <w:rFonts w:ascii="Times New Roman"/>
          <w:b w:val="false"/>
          <w:i w:val="false"/>
          <w:color w:val="000000"/>
          <w:sz w:val="28"/>
        </w:rPr>
        <w:t>
      поступлениям трансфертов – 19768,0 тысяч тенге;</w:t>
      </w:r>
    </w:p>
    <w:p>
      <w:pPr>
        <w:spacing w:after="0"/>
        <w:ind w:left="0"/>
        <w:jc w:val="both"/>
      </w:pPr>
      <w:r>
        <w:rPr>
          <w:rFonts w:ascii="Times New Roman"/>
          <w:b w:val="false"/>
          <w:i w:val="false"/>
          <w:color w:val="000000"/>
          <w:sz w:val="28"/>
        </w:rPr>
        <w:t>
      2) затраты – 20713,1 тысячи тенге;</w:t>
      </w:r>
    </w:p>
    <w:p>
      <w:pPr>
        <w:spacing w:after="0"/>
        <w:ind w:left="0"/>
        <w:jc w:val="both"/>
      </w:pPr>
      <w:r>
        <w:rPr>
          <w:rFonts w:ascii="Times New Roman"/>
          <w:b w:val="false"/>
          <w:i w:val="false"/>
          <w:color w:val="000000"/>
          <w:sz w:val="28"/>
        </w:rPr>
        <w:t>
      3) чистое бюджетное кредитование – 0,0 тысяч тенге, в том числе:</w:t>
      </w:r>
    </w:p>
    <w:p>
      <w:pPr>
        <w:spacing w:after="0"/>
        <w:ind w:left="0"/>
        <w:jc w:val="both"/>
      </w:pPr>
      <w:r>
        <w:rPr>
          <w:rFonts w:ascii="Times New Roman"/>
          <w:b w:val="false"/>
          <w:i w:val="false"/>
          <w:color w:val="000000"/>
          <w:sz w:val="28"/>
        </w:rPr>
        <w:t>
      бюджетные кредиты – 0,0 тысяч тенге;</w:t>
      </w:r>
    </w:p>
    <w:p>
      <w:pPr>
        <w:spacing w:after="0"/>
        <w:ind w:left="0"/>
        <w:jc w:val="both"/>
      </w:pPr>
      <w:r>
        <w:rPr>
          <w:rFonts w:ascii="Times New Roman"/>
          <w:b w:val="false"/>
          <w:i w:val="false"/>
          <w:color w:val="000000"/>
          <w:sz w:val="28"/>
        </w:rPr>
        <w:t>
      погашение бюджетных кредитов – 0,0 тысяч тенге;</w:t>
      </w:r>
    </w:p>
    <w:p>
      <w:pPr>
        <w:spacing w:after="0"/>
        <w:ind w:left="0"/>
        <w:jc w:val="both"/>
      </w:pPr>
      <w:r>
        <w:rPr>
          <w:rFonts w:ascii="Times New Roman"/>
          <w:b w:val="false"/>
          <w:i w:val="false"/>
          <w:color w:val="000000"/>
          <w:sz w:val="28"/>
        </w:rPr>
        <w:t>
      4) сальдо по операциям с финансовыми активами – 0,0 тысяч тенге;</w:t>
      </w:r>
    </w:p>
    <w:p>
      <w:pPr>
        <w:spacing w:after="0"/>
        <w:ind w:left="0"/>
        <w:jc w:val="both"/>
      </w:pPr>
      <w:r>
        <w:rPr>
          <w:rFonts w:ascii="Times New Roman"/>
          <w:b w:val="false"/>
          <w:i w:val="false"/>
          <w:color w:val="000000"/>
          <w:sz w:val="28"/>
        </w:rPr>
        <w:t>
      5) дефицит (профицит) бюджета – 0,0 тысяч тенге;</w:t>
      </w:r>
    </w:p>
    <w:p>
      <w:pPr>
        <w:spacing w:after="0"/>
        <w:ind w:left="0"/>
        <w:jc w:val="both"/>
      </w:pPr>
      <w:r>
        <w:rPr>
          <w:rFonts w:ascii="Times New Roman"/>
          <w:b w:val="false"/>
          <w:i w:val="false"/>
          <w:color w:val="000000"/>
          <w:sz w:val="28"/>
        </w:rPr>
        <w:t>
      6) финансирование дефицита (использование профицита) бюджета – 0,0 тысяч тенге.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29 – в редакции решения маслихата Федоровского района Костанайской области от 08.10.2020 </w:t>
      </w:r>
      <w:r>
        <w:rPr>
          <w:rFonts w:ascii="Times New Roman"/>
          <w:b w:val="false"/>
          <w:i w:val="false"/>
          <w:color w:val="000000"/>
          <w:sz w:val="28"/>
        </w:rPr>
        <w:t>№ 468</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bookmarkStart w:name="z162" w:id="86"/>
    <w:p>
      <w:pPr>
        <w:spacing w:after="0"/>
        <w:ind w:left="0"/>
        <w:jc w:val="both"/>
      </w:pPr>
      <w:r>
        <w:rPr>
          <w:rFonts w:ascii="Times New Roman"/>
          <w:b w:val="false"/>
          <w:i w:val="false"/>
          <w:color w:val="000000"/>
          <w:sz w:val="28"/>
        </w:rPr>
        <w:t>
      30. Учесть, что в бюджете Первомайского сельского округа Федоровского района на 2020 год предусмотрены объемы бюджетных субвенций, передаваемых из районного бюджета в бюджет сельского округа в сумме 19768,0 тысяч тенге.</w:t>
      </w:r>
    </w:p>
    <w:bookmarkEnd w:id="86"/>
    <w:bookmarkStart w:name="z163" w:id="87"/>
    <w:p>
      <w:pPr>
        <w:spacing w:after="0"/>
        <w:ind w:left="0"/>
        <w:jc w:val="both"/>
      </w:pPr>
      <w:r>
        <w:rPr>
          <w:rFonts w:ascii="Times New Roman"/>
          <w:b w:val="false"/>
          <w:i w:val="false"/>
          <w:color w:val="000000"/>
          <w:sz w:val="28"/>
        </w:rPr>
        <w:t xml:space="preserve">
      31. Утвердить бюджет Пешковского сельского округа Федоровского района на 2020-2022 годы согласно </w:t>
      </w:r>
      <w:r>
        <w:rPr>
          <w:rFonts w:ascii="Times New Roman"/>
          <w:b w:val="false"/>
          <w:i w:val="false"/>
          <w:color w:val="000000"/>
          <w:sz w:val="28"/>
        </w:rPr>
        <w:t>приложениям 31</w:t>
      </w:r>
      <w:r>
        <w:rPr>
          <w:rFonts w:ascii="Times New Roman"/>
          <w:b w:val="false"/>
          <w:i w:val="false"/>
          <w:color w:val="000000"/>
          <w:sz w:val="28"/>
        </w:rPr>
        <w:t xml:space="preserve">, </w:t>
      </w:r>
      <w:r>
        <w:rPr>
          <w:rFonts w:ascii="Times New Roman"/>
          <w:b w:val="false"/>
          <w:i w:val="false"/>
          <w:color w:val="000000"/>
          <w:sz w:val="28"/>
        </w:rPr>
        <w:t>32</w:t>
      </w:r>
      <w:r>
        <w:rPr>
          <w:rFonts w:ascii="Times New Roman"/>
          <w:b w:val="false"/>
          <w:i w:val="false"/>
          <w:color w:val="000000"/>
          <w:sz w:val="28"/>
        </w:rPr>
        <w:t xml:space="preserve"> и </w:t>
      </w:r>
      <w:r>
        <w:rPr>
          <w:rFonts w:ascii="Times New Roman"/>
          <w:b w:val="false"/>
          <w:i w:val="false"/>
          <w:color w:val="000000"/>
          <w:sz w:val="28"/>
        </w:rPr>
        <w:t>33</w:t>
      </w:r>
      <w:r>
        <w:rPr>
          <w:rFonts w:ascii="Times New Roman"/>
          <w:b w:val="false"/>
          <w:i w:val="false"/>
          <w:color w:val="000000"/>
          <w:sz w:val="28"/>
        </w:rPr>
        <w:t xml:space="preserve"> соответственно, в том числе на 2020 год в следующих объемах:</w:t>
      </w:r>
    </w:p>
    <w:bookmarkEnd w:id="87"/>
    <w:bookmarkStart w:name="z175" w:id="88"/>
    <w:p>
      <w:pPr>
        <w:spacing w:after="0"/>
        <w:ind w:left="0"/>
        <w:jc w:val="both"/>
      </w:pPr>
      <w:r>
        <w:rPr>
          <w:rFonts w:ascii="Times New Roman"/>
          <w:b w:val="false"/>
          <w:i w:val="false"/>
          <w:color w:val="000000"/>
          <w:sz w:val="28"/>
        </w:rPr>
        <w:t>
      1) доходы – 85091,0 тысяч тенге, в том числе по:</w:t>
      </w:r>
    </w:p>
    <w:bookmarkEnd w:id="88"/>
    <w:p>
      <w:pPr>
        <w:spacing w:after="0"/>
        <w:ind w:left="0"/>
        <w:jc w:val="both"/>
      </w:pPr>
      <w:r>
        <w:rPr>
          <w:rFonts w:ascii="Times New Roman"/>
          <w:b w:val="false"/>
          <w:i w:val="false"/>
          <w:color w:val="000000"/>
          <w:sz w:val="28"/>
        </w:rPr>
        <w:t>
      налоговым поступлениям – 4380,0 тысяч тенге;</w:t>
      </w:r>
    </w:p>
    <w:bookmarkStart w:name="z150" w:id="89"/>
    <w:p>
      <w:pPr>
        <w:spacing w:after="0"/>
        <w:ind w:left="0"/>
        <w:jc w:val="both"/>
      </w:pPr>
      <w:r>
        <w:rPr>
          <w:rFonts w:ascii="Times New Roman"/>
          <w:b w:val="false"/>
          <w:i w:val="false"/>
          <w:color w:val="000000"/>
          <w:sz w:val="28"/>
        </w:rPr>
        <w:t>
      неналоговым поступлениям – 0,0 тысяч тенге;</w:t>
      </w:r>
    </w:p>
    <w:bookmarkEnd w:id="89"/>
    <w:p>
      <w:pPr>
        <w:spacing w:after="0"/>
        <w:ind w:left="0"/>
        <w:jc w:val="both"/>
      </w:pPr>
      <w:r>
        <w:rPr>
          <w:rFonts w:ascii="Times New Roman"/>
          <w:b w:val="false"/>
          <w:i w:val="false"/>
          <w:color w:val="000000"/>
          <w:sz w:val="28"/>
        </w:rPr>
        <w:t>
      поступлениям от продажи основного капитала – 0,0 тысяч тенге;</w:t>
      </w:r>
    </w:p>
    <w:p>
      <w:pPr>
        <w:spacing w:after="0"/>
        <w:ind w:left="0"/>
        <w:jc w:val="both"/>
      </w:pPr>
      <w:r>
        <w:rPr>
          <w:rFonts w:ascii="Times New Roman"/>
          <w:b w:val="false"/>
          <w:i w:val="false"/>
          <w:color w:val="000000"/>
          <w:sz w:val="28"/>
        </w:rPr>
        <w:t>
      поступлениям трансфертов – 80711,0 тысяч тенге;</w:t>
      </w:r>
    </w:p>
    <w:p>
      <w:pPr>
        <w:spacing w:after="0"/>
        <w:ind w:left="0"/>
        <w:jc w:val="both"/>
      </w:pPr>
      <w:r>
        <w:rPr>
          <w:rFonts w:ascii="Times New Roman"/>
          <w:b w:val="false"/>
          <w:i w:val="false"/>
          <w:color w:val="000000"/>
          <w:sz w:val="28"/>
        </w:rPr>
        <w:t>
      2) затраты – 89886,2 тысячи тенге;</w:t>
      </w:r>
    </w:p>
    <w:p>
      <w:pPr>
        <w:spacing w:after="0"/>
        <w:ind w:left="0"/>
        <w:jc w:val="both"/>
      </w:pPr>
      <w:r>
        <w:rPr>
          <w:rFonts w:ascii="Times New Roman"/>
          <w:b w:val="false"/>
          <w:i w:val="false"/>
          <w:color w:val="000000"/>
          <w:sz w:val="28"/>
        </w:rPr>
        <w:t>
      3) чистое бюджетное кредитование – 0,0 тысяч тенге, в том числе:</w:t>
      </w:r>
    </w:p>
    <w:p>
      <w:pPr>
        <w:spacing w:after="0"/>
        <w:ind w:left="0"/>
        <w:jc w:val="both"/>
      </w:pPr>
      <w:r>
        <w:rPr>
          <w:rFonts w:ascii="Times New Roman"/>
          <w:b w:val="false"/>
          <w:i w:val="false"/>
          <w:color w:val="000000"/>
          <w:sz w:val="28"/>
        </w:rPr>
        <w:t>
      бюджетные кредиты – 0,0 тысяч тенге;</w:t>
      </w:r>
    </w:p>
    <w:p>
      <w:pPr>
        <w:spacing w:after="0"/>
        <w:ind w:left="0"/>
        <w:jc w:val="both"/>
      </w:pPr>
      <w:r>
        <w:rPr>
          <w:rFonts w:ascii="Times New Roman"/>
          <w:b w:val="false"/>
          <w:i w:val="false"/>
          <w:color w:val="000000"/>
          <w:sz w:val="28"/>
        </w:rPr>
        <w:t>
      погашение бюджетных кредитов – 0,0 тысяч тенге;</w:t>
      </w:r>
    </w:p>
    <w:p>
      <w:pPr>
        <w:spacing w:after="0"/>
        <w:ind w:left="0"/>
        <w:jc w:val="both"/>
      </w:pPr>
      <w:r>
        <w:rPr>
          <w:rFonts w:ascii="Times New Roman"/>
          <w:b w:val="false"/>
          <w:i w:val="false"/>
          <w:color w:val="000000"/>
          <w:sz w:val="28"/>
        </w:rPr>
        <w:t>
      4) сальдо по операциям с финансовыми активами – 0,0 тысяч тенге;</w:t>
      </w:r>
    </w:p>
    <w:p>
      <w:pPr>
        <w:spacing w:after="0"/>
        <w:ind w:left="0"/>
        <w:jc w:val="both"/>
      </w:pPr>
      <w:r>
        <w:rPr>
          <w:rFonts w:ascii="Times New Roman"/>
          <w:b w:val="false"/>
          <w:i w:val="false"/>
          <w:color w:val="000000"/>
          <w:sz w:val="28"/>
        </w:rPr>
        <w:t>
      5) дефицит (профицит) бюджета – -4795,2 тысячи тенге;</w:t>
      </w:r>
    </w:p>
    <w:p>
      <w:pPr>
        <w:spacing w:after="0"/>
        <w:ind w:left="0"/>
        <w:jc w:val="both"/>
      </w:pPr>
      <w:r>
        <w:rPr>
          <w:rFonts w:ascii="Times New Roman"/>
          <w:b w:val="false"/>
          <w:i w:val="false"/>
          <w:color w:val="000000"/>
          <w:sz w:val="28"/>
        </w:rPr>
        <w:t>
      6) финансирование дефицита (использование профицита) бюджета – 4795,2 тысячи тенге.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31 – в редакции решения маслихата Федоровского района Костанайской области от 08.10.2020 </w:t>
      </w:r>
      <w:r>
        <w:rPr>
          <w:rFonts w:ascii="Times New Roman"/>
          <w:b w:val="false"/>
          <w:i w:val="false"/>
          <w:color w:val="000000"/>
          <w:sz w:val="28"/>
        </w:rPr>
        <w:t>№ 468</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bookmarkStart w:name="z176" w:id="90"/>
    <w:p>
      <w:pPr>
        <w:spacing w:after="0"/>
        <w:ind w:left="0"/>
        <w:jc w:val="both"/>
      </w:pPr>
      <w:r>
        <w:rPr>
          <w:rFonts w:ascii="Times New Roman"/>
          <w:b w:val="false"/>
          <w:i w:val="false"/>
          <w:color w:val="000000"/>
          <w:sz w:val="28"/>
        </w:rPr>
        <w:t>
      32. Учесть, что в бюджете Пешковского сельского округа Федоровского района на 2020 год предусмотрены объемы бюджетных субвенций, передаваемых из районного бюджета в бюджет сельского округа в сумме 71946,0 тысяч тенге.</w:t>
      </w:r>
    </w:p>
    <w:bookmarkEnd w:id="90"/>
    <w:bookmarkStart w:name="z177" w:id="91"/>
    <w:p>
      <w:pPr>
        <w:spacing w:after="0"/>
        <w:ind w:left="0"/>
        <w:jc w:val="both"/>
      </w:pPr>
      <w:r>
        <w:rPr>
          <w:rFonts w:ascii="Times New Roman"/>
          <w:b w:val="false"/>
          <w:i w:val="false"/>
          <w:color w:val="000000"/>
          <w:sz w:val="28"/>
        </w:rPr>
        <w:t>
      33. Учесть, что в бюджете Пешковского сельского округа Федоровского района на 2020 год предусмотрено поступление целевых текущих трансфертов из республиканского бюджета на увеличение оплаты труда педагогов государственных организаций дошкольного образования в сумме 8140,0 тысяч тенге.</w:t>
      </w:r>
    </w:p>
    <w:bookmarkEnd w:id="91"/>
    <w:bookmarkStart w:name="z178" w:id="92"/>
    <w:p>
      <w:pPr>
        <w:spacing w:after="0"/>
        <w:ind w:left="0"/>
        <w:jc w:val="both"/>
      </w:pPr>
      <w:r>
        <w:rPr>
          <w:rFonts w:ascii="Times New Roman"/>
          <w:b w:val="false"/>
          <w:i w:val="false"/>
          <w:color w:val="000000"/>
          <w:sz w:val="28"/>
        </w:rPr>
        <w:t>
      34. Учесть, что в бюджете Пешковского сельского округа Федоровского района на 2020 год предусмотрено поступление целевых текущих трансфертов из областного бюджета, в том числе:</w:t>
      </w:r>
    </w:p>
    <w:bookmarkEnd w:id="92"/>
    <w:bookmarkStart w:name="z179" w:id="93"/>
    <w:p>
      <w:pPr>
        <w:spacing w:after="0"/>
        <w:ind w:left="0"/>
        <w:jc w:val="both"/>
      </w:pPr>
      <w:r>
        <w:rPr>
          <w:rFonts w:ascii="Times New Roman"/>
          <w:b w:val="false"/>
          <w:i w:val="false"/>
          <w:color w:val="000000"/>
          <w:sz w:val="28"/>
        </w:rPr>
        <w:t>
      на увеличение ежегодного оплачиваемого трудового отпуска продолжительностью 42 календарных дней до 56 дней педагогов государственных организаций дошкольного образования в сумме 355,0 тысяч тенге;</w:t>
      </w:r>
    </w:p>
    <w:bookmarkEnd w:id="93"/>
    <w:bookmarkStart w:name="z180" w:id="94"/>
    <w:p>
      <w:pPr>
        <w:spacing w:after="0"/>
        <w:ind w:left="0"/>
        <w:jc w:val="both"/>
      </w:pPr>
      <w:r>
        <w:rPr>
          <w:rFonts w:ascii="Times New Roman"/>
          <w:b w:val="false"/>
          <w:i w:val="false"/>
          <w:color w:val="000000"/>
          <w:sz w:val="28"/>
        </w:rPr>
        <w:t>
      на оснащение камерами видеонаблюдения организаций среднего образования и дошкольных организаций в сумме 270,0 тысяч тенге;</w:t>
      </w:r>
    </w:p>
    <w:bookmarkEnd w:id="94"/>
    <w:bookmarkStart w:name="z181" w:id="95"/>
    <w:p>
      <w:pPr>
        <w:spacing w:after="0"/>
        <w:ind w:left="0"/>
        <w:jc w:val="both"/>
      </w:pPr>
      <w:r>
        <w:rPr>
          <w:rFonts w:ascii="Times New Roman"/>
          <w:b w:val="false"/>
          <w:i w:val="false"/>
          <w:color w:val="000000"/>
          <w:sz w:val="28"/>
        </w:rPr>
        <w:t>
      на приобретение дежурного (служебного) автотранспорта в сумме 5400,0 тысяч тенге.</w:t>
      </w:r>
    </w:p>
    <w:bookmarkEnd w:id="95"/>
    <w:bookmarkStart w:name="z182" w:id="96"/>
    <w:p>
      <w:pPr>
        <w:spacing w:after="0"/>
        <w:ind w:left="0"/>
        <w:jc w:val="both"/>
      </w:pPr>
      <w:r>
        <w:rPr>
          <w:rFonts w:ascii="Times New Roman"/>
          <w:b w:val="false"/>
          <w:i w:val="false"/>
          <w:color w:val="000000"/>
          <w:sz w:val="28"/>
        </w:rPr>
        <w:t xml:space="preserve">
      35. Утвердить бюджет Федоровского сельского округа Федоровского района на 2020-2022 годы согласно </w:t>
      </w:r>
      <w:r>
        <w:rPr>
          <w:rFonts w:ascii="Times New Roman"/>
          <w:b w:val="false"/>
          <w:i w:val="false"/>
          <w:color w:val="000000"/>
          <w:sz w:val="28"/>
        </w:rPr>
        <w:t>приложениям 34</w:t>
      </w:r>
      <w:r>
        <w:rPr>
          <w:rFonts w:ascii="Times New Roman"/>
          <w:b w:val="false"/>
          <w:i w:val="false"/>
          <w:color w:val="000000"/>
          <w:sz w:val="28"/>
        </w:rPr>
        <w:t xml:space="preserve">, </w:t>
      </w:r>
      <w:r>
        <w:rPr>
          <w:rFonts w:ascii="Times New Roman"/>
          <w:b w:val="false"/>
          <w:i w:val="false"/>
          <w:color w:val="000000"/>
          <w:sz w:val="28"/>
        </w:rPr>
        <w:t>35</w:t>
      </w:r>
      <w:r>
        <w:rPr>
          <w:rFonts w:ascii="Times New Roman"/>
          <w:b w:val="false"/>
          <w:i w:val="false"/>
          <w:color w:val="000000"/>
          <w:sz w:val="28"/>
        </w:rPr>
        <w:t xml:space="preserve"> и </w:t>
      </w:r>
      <w:r>
        <w:rPr>
          <w:rFonts w:ascii="Times New Roman"/>
          <w:b w:val="false"/>
          <w:i w:val="false"/>
          <w:color w:val="000000"/>
          <w:sz w:val="28"/>
        </w:rPr>
        <w:t>36</w:t>
      </w:r>
      <w:r>
        <w:rPr>
          <w:rFonts w:ascii="Times New Roman"/>
          <w:b w:val="false"/>
          <w:i w:val="false"/>
          <w:color w:val="000000"/>
          <w:sz w:val="28"/>
        </w:rPr>
        <w:t xml:space="preserve"> соответственно, в том числе на 2020 год в следующих объемах:</w:t>
      </w:r>
    </w:p>
    <w:bookmarkEnd w:id="96"/>
    <w:bookmarkStart w:name="z194" w:id="97"/>
    <w:p>
      <w:pPr>
        <w:spacing w:after="0"/>
        <w:ind w:left="0"/>
        <w:jc w:val="both"/>
      </w:pPr>
      <w:r>
        <w:rPr>
          <w:rFonts w:ascii="Times New Roman"/>
          <w:b w:val="false"/>
          <w:i w:val="false"/>
          <w:color w:val="000000"/>
          <w:sz w:val="28"/>
        </w:rPr>
        <w:t>
      1) доходы – 286508,7 тысячи тенге, в том числе по:</w:t>
      </w:r>
    </w:p>
    <w:bookmarkEnd w:id="97"/>
    <w:p>
      <w:pPr>
        <w:spacing w:after="0"/>
        <w:ind w:left="0"/>
        <w:jc w:val="both"/>
      </w:pPr>
      <w:r>
        <w:rPr>
          <w:rFonts w:ascii="Times New Roman"/>
          <w:b w:val="false"/>
          <w:i w:val="false"/>
          <w:color w:val="000000"/>
          <w:sz w:val="28"/>
        </w:rPr>
        <w:t>
      налоговым поступлениям – 61877,0 тысяч тенге;</w:t>
      </w:r>
    </w:p>
    <w:bookmarkStart w:name="z164" w:id="98"/>
    <w:p>
      <w:pPr>
        <w:spacing w:after="0"/>
        <w:ind w:left="0"/>
        <w:jc w:val="both"/>
      </w:pPr>
      <w:r>
        <w:rPr>
          <w:rFonts w:ascii="Times New Roman"/>
          <w:b w:val="false"/>
          <w:i w:val="false"/>
          <w:color w:val="000000"/>
          <w:sz w:val="28"/>
        </w:rPr>
        <w:t>
      неналоговым поступлениям – 500,0 тысяч тенге;</w:t>
      </w:r>
    </w:p>
    <w:bookmarkEnd w:id="98"/>
    <w:p>
      <w:pPr>
        <w:spacing w:after="0"/>
        <w:ind w:left="0"/>
        <w:jc w:val="both"/>
      </w:pPr>
      <w:r>
        <w:rPr>
          <w:rFonts w:ascii="Times New Roman"/>
          <w:b w:val="false"/>
          <w:i w:val="false"/>
          <w:color w:val="000000"/>
          <w:sz w:val="28"/>
        </w:rPr>
        <w:t>
      поступлениям от продажи основного капитала – 0,0 тысяч тенге;</w:t>
      </w:r>
    </w:p>
    <w:p>
      <w:pPr>
        <w:spacing w:after="0"/>
        <w:ind w:left="0"/>
        <w:jc w:val="both"/>
      </w:pPr>
      <w:r>
        <w:rPr>
          <w:rFonts w:ascii="Times New Roman"/>
          <w:b w:val="false"/>
          <w:i w:val="false"/>
          <w:color w:val="000000"/>
          <w:sz w:val="28"/>
        </w:rPr>
        <w:t>
      поступлениям трансфертов – 224131,7 тысячи тенге;</w:t>
      </w:r>
    </w:p>
    <w:p>
      <w:pPr>
        <w:spacing w:after="0"/>
        <w:ind w:left="0"/>
        <w:jc w:val="both"/>
      </w:pPr>
      <w:r>
        <w:rPr>
          <w:rFonts w:ascii="Times New Roman"/>
          <w:b w:val="false"/>
          <w:i w:val="false"/>
          <w:color w:val="000000"/>
          <w:sz w:val="28"/>
        </w:rPr>
        <w:t>
      2) затраты – 740063,1 тысячи тенге;</w:t>
      </w:r>
    </w:p>
    <w:p>
      <w:pPr>
        <w:spacing w:after="0"/>
        <w:ind w:left="0"/>
        <w:jc w:val="both"/>
      </w:pPr>
      <w:r>
        <w:rPr>
          <w:rFonts w:ascii="Times New Roman"/>
          <w:b w:val="false"/>
          <w:i w:val="false"/>
          <w:color w:val="000000"/>
          <w:sz w:val="28"/>
        </w:rPr>
        <w:t>
      3) чистое бюджетное кредитование – 0,0 тысяч тенге, в том числе:</w:t>
      </w:r>
    </w:p>
    <w:p>
      <w:pPr>
        <w:spacing w:after="0"/>
        <w:ind w:left="0"/>
        <w:jc w:val="both"/>
      </w:pPr>
      <w:r>
        <w:rPr>
          <w:rFonts w:ascii="Times New Roman"/>
          <w:b w:val="false"/>
          <w:i w:val="false"/>
          <w:color w:val="000000"/>
          <w:sz w:val="28"/>
        </w:rPr>
        <w:t>
      бюджетные кредиты – 0,0 тысяч тенге;</w:t>
      </w:r>
    </w:p>
    <w:p>
      <w:pPr>
        <w:spacing w:after="0"/>
        <w:ind w:left="0"/>
        <w:jc w:val="both"/>
      </w:pPr>
      <w:r>
        <w:rPr>
          <w:rFonts w:ascii="Times New Roman"/>
          <w:b w:val="false"/>
          <w:i w:val="false"/>
          <w:color w:val="000000"/>
          <w:sz w:val="28"/>
        </w:rPr>
        <w:t>
      погашение бюджетных кредитов – 0,0 тысяч тенге;</w:t>
      </w:r>
    </w:p>
    <w:p>
      <w:pPr>
        <w:spacing w:after="0"/>
        <w:ind w:left="0"/>
        <w:jc w:val="both"/>
      </w:pPr>
      <w:r>
        <w:rPr>
          <w:rFonts w:ascii="Times New Roman"/>
          <w:b w:val="false"/>
          <w:i w:val="false"/>
          <w:color w:val="000000"/>
          <w:sz w:val="28"/>
        </w:rPr>
        <w:t>
      4) сальдо по операциям с финансовыми активами – 0,0 тысяч тенге;</w:t>
      </w:r>
    </w:p>
    <w:p>
      <w:pPr>
        <w:spacing w:after="0"/>
        <w:ind w:left="0"/>
        <w:jc w:val="both"/>
      </w:pPr>
      <w:r>
        <w:rPr>
          <w:rFonts w:ascii="Times New Roman"/>
          <w:b w:val="false"/>
          <w:i w:val="false"/>
          <w:color w:val="000000"/>
          <w:sz w:val="28"/>
        </w:rPr>
        <w:t>
      5) дефицит (профицит) бюджета – -453554,4 тысячи тенге;</w:t>
      </w:r>
    </w:p>
    <w:p>
      <w:pPr>
        <w:spacing w:after="0"/>
        <w:ind w:left="0"/>
        <w:jc w:val="both"/>
      </w:pPr>
      <w:r>
        <w:rPr>
          <w:rFonts w:ascii="Times New Roman"/>
          <w:b w:val="false"/>
          <w:i w:val="false"/>
          <w:color w:val="000000"/>
          <w:sz w:val="28"/>
        </w:rPr>
        <w:t>
      6) финансирование дефицита (использование профицита) бюджета – 453554,4 тысячи тенге.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35 – в редакции решения маслихата Федоровского района Костанайской области от 08.10.2020 </w:t>
      </w:r>
      <w:r>
        <w:rPr>
          <w:rFonts w:ascii="Times New Roman"/>
          <w:b w:val="false"/>
          <w:i w:val="false"/>
          <w:color w:val="000000"/>
          <w:sz w:val="28"/>
        </w:rPr>
        <w:t>№ 468</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bookmarkStart w:name="z195" w:id="99"/>
    <w:p>
      <w:pPr>
        <w:spacing w:after="0"/>
        <w:ind w:left="0"/>
        <w:jc w:val="both"/>
      </w:pPr>
      <w:r>
        <w:rPr>
          <w:rFonts w:ascii="Times New Roman"/>
          <w:b w:val="false"/>
          <w:i w:val="false"/>
          <w:color w:val="000000"/>
          <w:sz w:val="28"/>
        </w:rPr>
        <w:t>
      36. Учесть, что в бюджете Федоровского сельского округа Федоровского района на 2020 год предусмотрены объемы бюджетных субвенций, передаваемых из районного бюджета в бюджет сельского округа в сумме 152572,0 тысяч тенге.</w:t>
      </w:r>
    </w:p>
    <w:bookmarkEnd w:id="99"/>
    <w:bookmarkStart w:name="z196" w:id="100"/>
    <w:p>
      <w:pPr>
        <w:spacing w:after="0"/>
        <w:ind w:left="0"/>
        <w:jc w:val="both"/>
      </w:pPr>
      <w:r>
        <w:rPr>
          <w:rFonts w:ascii="Times New Roman"/>
          <w:b w:val="false"/>
          <w:i w:val="false"/>
          <w:color w:val="000000"/>
          <w:sz w:val="28"/>
        </w:rPr>
        <w:t>
      37. Учесть, что в бюджете Федоровского сельского округа Федоровского района на 2020 год предусмотрено поступление целевых текущих трансфертов из республиканского бюджета на увеличение оплаты труда педагогов государственных организаций дошкольного образования в сумме 21303,0 тысяч тенге.</w:t>
      </w:r>
    </w:p>
    <w:bookmarkEnd w:id="100"/>
    <w:bookmarkStart w:name="z197" w:id="101"/>
    <w:p>
      <w:pPr>
        <w:spacing w:after="0"/>
        <w:ind w:left="0"/>
        <w:jc w:val="both"/>
      </w:pPr>
      <w:r>
        <w:rPr>
          <w:rFonts w:ascii="Times New Roman"/>
          <w:b w:val="false"/>
          <w:i w:val="false"/>
          <w:color w:val="000000"/>
          <w:sz w:val="28"/>
        </w:rPr>
        <w:t>
      38. Учесть, что в бюджете Федоровского сельского округа Федоровского района на 2020 год предусмотрено поступление целевых текущих трансфертов из областного бюджета, в том числе:</w:t>
      </w:r>
    </w:p>
    <w:bookmarkEnd w:id="101"/>
    <w:bookmarkStart w:name="z198" w:id="102"/>
    <w:p>
      <w:pPr>
        <w:spacing w:after="0"/>
        <w:ind w:left="0"/>
        <w:jc w:val="both"/>
      </w:pPr>
      <w:r>
        <w:rPr>
          <w:rFonts w:ascii="Times New Roman"/>
          <w:b w:val="false"/>
          <w:i w:val="false"/>
          <w:color w:val="000000"/>
          <w:sz w:val="28"/>
        </w:rPr>
        <w:t>
      на увеличение ежегодного оплачиваемого трудового отпуска продолжительностью 42 календарных дней до 56 дней педагогов государственных организаций дошкольного образования в сумме 924,0 тысяч тенге;</w:t>
      </w:r>
    </w:p>
    <w:bookmarkEnd w:id="102"/>
    <w:bookmarkStart w:name="z199" w:id="103"/>
    <w:p>
      <w:pPr>
        <w:spacing w:after="0"/>
        <w:ind w:left="0"/>
        <w:jc w:val="both"/>
      </w:pPr>
      <w:r>
        <w:rPr>
          <w:rFonts w:ascii="Times New Roman"/>
          <w:b w:val="false"/>
          <w:i w:val="false"/>
          <w:color w:val="000000"/>
          <w:sz w:val="28"/>
        </w:rPr>
        <w:t>
      на оснащение камерами видеонаблюдения организаций среднего образования и дошкольных организаций в сумме 490,0 тысяч тенге;</w:t>
      </w:r>
    </w:p>
    <w:bookmarkEnd w:id="103"/>
    <w:bookmarkStart w:name="z200" w:id="104"/>
    <w:p>
      <w:pPr>
        <w:spacing w:after="0"/>
        <w:ind w:left="0"/>
        <w:jc w:val="both"/>
      </w:pPr>
      <w:r>
        <w:rPr>
          <w:rFonts w:ascii="Times New Roman"/>
          <w:b w:val="false"/>
          <w:i w:val="false"/>
          <w:color w:val="000000"/>
          <w:sz w:val="28"/>
        </w:rPr>
        <w:t>
      на средний ремонт улицы Водопроводная в селе Федоровка в сумме 54004,0 тысяч тенге;</w:t>
      </w:r>
    </w:p>
    <w:bookmarkEnd w:id="104"/>
    <w:bookmarkStart w:name="z201" w:id="105"/>
    <w:p>
      <w:pPr>
        <w:spacing w:after="0"/>
        <w:ind w:left="0"/>
        <w:jc w:val="both"/>
      </w:pPr>
      <w:r>
        <w:rPr>
          <w:rFonts w:ascii="Times New Roman"/>
          <w:b w:val="false"/>
          <w:i w:val="false"/>
          <w:color w:val="000000"/>
          <w:sz w:val="28"/>
        </w:rPr>
        <w:t>
      на средний ремонт улицы Ордабаева в селе Федоровка в сумме 48004,0 тысяч тенге;</w:t>
      </w:r>
    </w:p>
    <w:bookmarkEnd w:id="105"/>
    <w:bookmarkStart w:name="z202" w:id="106"/>
    <w:p>
      <w:pPr>
        <w:spacing w:after="0"/>
        <w:ind w:left="0"/>
        <w:jc w:val="both"/>
      </w:pPr>
      <w:r>
        <w:rPr>
          <w:rFonts w:ascii="Times New Roman"/>
          <w:b w:val="false"/>
          <w:i w:val="false"/>
          <w:color w:val="000000"/>
          <w:sz w:val="28"/>
        </w:rPr>
        <w:t>
      на средний ремонт улицы Юнацкого в селе Федоровка в сумме 63021,0 тысяч тенге;</w:t>
      </w:r>
    </w:p>
    <w:bookmarkEnd w:id="106"/>
    <w:bookmarkStart w:name="z203" w:id="107"/>
    <w:p>
      <w:pPr>
        <w:spacing w:after="0"/>
        <w:ind w:left="0"/>
        <w:jc w:val="both"/>
      </w:pPr>
      <w:r>
        <w:rPr>
          <w:rFonts w:ascii="Times New Roman"/>
          <w:b w:val="false"/>
          <w:i w:val="false"/>
          <w:color w:val="000000"/>
          <w:sz w:val="28"/>
        </w:rPr>
        <w:t>
      на приобретение дежурного (служебного) автотранспорта в сумме 1200,0 тысяч тенге.</w:t>
      </w:r>
    </w:p>
    <w:bookmarkEnd w:id="1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39. </w:t>
      </w:r>
      <w:r>
        <w:rPr>
          <w:rFonts w:ascii="Times New Roman"/>
          <w:b w:val="false"/>
          <w:i w:val="false"/>
          <w:color w:val="ff0000"/>
          <w:sz w:val="28"/>
        </w:rPr>
        <w:t xml:space="preserve">исключен решением маслихата Федоровского района Костанайской области от 08.10.2020 </w:t>
      </w:r>
      <w:r>
        <w:rPr>
          <w:rFonts w:ascii="Times New Roman"/>
          <w:b w:val="false"/>
          <w:i w:val="false"/>
          <w:color w:val="000000"/>
          <w:sz w:val="28"/>
        </w:rPr>
        <w:t>№ 468</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40.</w:t>
      </w:r>
      <w:r>
        <w:rPr>
          <w:rFonts w:ascii="Times New Roman"/>
          <w:b w:val="false"/>
          <w:i w:val="false"/>
          <w:color w:val="ff0000"/>
          <w:sz w:val="28"/>
        </w:rPr>
        <w:t xml:space="preserve"> исключен решением маслихата Федоровского района Костанайской области от 08.10.2020 </w:t>
      </w:r>
      <w:r>
        <w:rPr>
          <w:rFonts w:ascii="Times New Roman"/>
          <w:b w:val="false"/>
          <w:i w:val="false"/>
          <w:color w:val="000000"/>
          <w:sz w:val="28"/>
        </w:rPr>
        <w:t>№ 468</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bookmarkStart w:name="z300" w:id="108"/>
    <w:p>
      <w:pPr>
        <w:spacing w:after="0"/>
        <w:ind w:left="0"/>
        <w:jc w:val="both"/>
      </w:pPr>
      <w:r>
        <w:rPr>
          <w:rFonts w:ascii="Times New Roman"/>
          <w:b w:val="false"/>
          <w:i w:val="false"/>
          <w:color w:val="000000"/>
          <w:sz w:val="28"/>
        </w:rPr>
        <w:t>
      41. Учесть, что в бюджетах села, сельских округов Федоровского района на 2021 год предусмотрено поступление целевых текущих трансфертов из областного бюджета на увеличение ежегодного оплачиваемого трудового отпуска продолжительностью 42 календарных дней до 56 дней педагогов государственных организаций дошкольного образования в сумме 1787,0 тысяч тенге.</w:t>
      </w:r>
    </w:p>
    <w:bookmarkEnd w:id="108"/>
    <w:bookmarkStart w:name="z219" w:id="109"/>
    <w:p>
      <w:pPr>
        <w:spacing w:after="0"/>
        <w:ind w:left="0"/>
        <w:jc w:val="both"/>
      </w:pPr>
      <w:r>
        <w:rPr>
          <w:rFonts w:ascii="Times New Roman"/>
          <w:b w:val="false"/>
          <w:i w:val="false"/>
          <w:color w:val="000000"/>
          <w:sz w:val="28"/>
        </w:rPr>
        <w:t>
      42. Учесть, что в бюджетах села, сельских округов Федоровского района на 2022 год предусмотрено поступление целевых текущих трансфертов из областного бюджета на увеличение ежегодного оплачиваемого трудового отпуска продолжительностью 42 календарных дней до 56 дней педагогов государственных организаций дошкольного образования в сумме 1813,0 тысяч тенге.</w:t>
      </w:r>
    </w:p>
    <w:bookmarkEnd w:id="109"/>
    <w:bookmarkStart w:name="z220" w:id="110"/>
    <w:p>
      <w:pPr>
        <w:spacing w:after="0"/>
        <w:ind w:left="0"/>
        <w:jc w:val="both"/>
      </w:pPr>
      <w:r>
        <w:rPr>
          <w:rFonts w:ascii="Times New Roman"/>
          <w:b w:val="false"/>
          <w:i w:val="false"/>
          <w:color w:val="000000"/>
          <w:sz w:val="28"/>
        </w:rPr>
        <w:t>
      43. Бюджетные изъятия из бюджетов села, сельских округов Федоровского района не предусмотрены.</w:t>
      </w:r>
    </w:p>
    <w:bookmarkEnd w:id="110"/>
    <w:bookmarkStart w:name="z221" w:id="111"/>
    <w:p>
      <w:pPr>
        <w:spacing w:after="0"/>
        <w:ind w:left="0"/>
        <w:jc w:val="both"/>
      </w:pPr>
      <w:r>
        <w:rPr>
          <w:rFonts w:ascii="Times New Roman"/>
          <w:b w:val="false"/>
          <w:i w:val="false"/>
          <w:color w:val="000000"/>
          <w:sz w:val="28"/>
        </w:rPr>
        <w:t>
      44. Учесть, что перечень бюджетных программ на очередной финансовый год в бюджетах села, сельских округов Федоровского района, подлежащих секвестру не установлен.</w:t>
      </w:r>
    </w:p>
    <w:bookmarkEnd w:id="111"/>
    <w:bookmarkStart w:name="z222" w:id="112"/>
    <w:p>
      <w:pPr>
        <w:spacing w:after="0"/>
        <w:ind w:left="0"/>
        <w:jc w:val="both"/>
      </w:pPr>
      <w:r>
        <w:rPr>
          <w:rFonts w:ascii="Times New Roman"/>
          <w:b w:val="false"/>
          <w:i w:val="false"/>
          <w:color w:val="000000"/>
          <w:sz w:val="28"/>
        </w:rPr>
        <w:t>
      45. Настоящее решение вводится в действие с 1 января 2020 года.</w:t>
      </w:r>
    </w:p>
    <w:bookmarkEnd w:id="11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сессии</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Пфунт</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Секретарь Федоровского районного маслихата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Исенгазин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решению Федоровского</w:t>
            </w:r>
            <w:r>
              <w:br/>
            </w:r>
            <w:r>
              <w:rPr>
                <w:rFonts w:ascii="Times New Roman"/>
                <w:b w:val="false"/>
                <w:i w:val="false"/>
                <w:color w:val="000000"/>
                <w:sz w:val="20"/>
              </w:rPr>
              <w:t>районного маслихата</w:t>
            </w:r>
            <w:r>
              <w:br/>
            </w:r>
            <w:r>
              <w:rPr>
                <w:rFonts w:ascii="Times New Roman"/>
                <w:b w:val="false"/>
                <w:i w:val="false"/>
                <w:color w:val="000000"/>
                <w:sz w:val="20"/>
              </w:rPr>
              <w:t>от 20 января 2020 года</w:t>
            </w:r>
            <w:r>
              <w:br/>
            </w:r>
            <w:r>
              <w:rPr>
                <w:rFonts w:ascii="Times New Roman"/>
                <w:b w:val="false"/>
                <w:i w:val="false"/>
                <w:color w:val="000000"/>
                <w:sz w:val="20"/>
              </w:rPr>
              <w:t>№ 400</w:t>
            </w:r>
          </w:p>
        </w:tc>
      </w:tr>
    </w:tbl>
    <w:bookmarkStart w:name="z226" w:id="113"/>
    <w:p>
      <w:pPr>
        <w:spacing w:after="0"/>
        <w:ind w:left="0"/>
        <w:jc w:val="left"/>
      </w:pPr>
      <w:r>
        <w:rPr>
          <w:rFonts w:ascii="Times New Roman"/>
          <w:b/>
          <w:i w:val="false"/>
          <w:color w:val="000000"/>
        </w:rPr>
        <w:t xml:space="preserve"> Бюджет Банновского сельского округа Федоровского района на 2020 год</w:t>
      </w:r>
    </w:p>
    <w:bookmarkEnd w:id="113"/>
    <w:p>
      <w:pPr>
        <w:spacing w:after="0"/>
        <w:ind w:left="0"/>
        <w:jc w:val="both"/>
      </w:pPr>
      <w:r>
        <w:rPr>
          <w:rFonts w:ascii="Times New Roman"/>
          <w:b w:val="false"/>
          <w:i w:val="false"/>
          <w:color w:val="ff0000"/>
          <w:sz w:val="28"/>
        </w:rPr>
        <w:t xml:space="preserve">
      Сноска. Приложение 1 – в редакции решения маслихата Федоровского района Костанайской области от 08.10.2020 </w:t>
      </w:r>
      <w:r>
        <w:rPr>
          <w:rFonts w:ascii="Times New Roman"/>
          <w:b w:val="false"/>
          <w:i w:val="false"/>
          <w:color w:val="ff0000"/>
          <w:sz w:val="28"/>
        </w:rPr>
        <w:t>№ 468</w:t>
      </w:r>
      <w:r>
        <w:rPr>
          <w:rFonts w:ascii="Times New Roman"/>
          <w:b w:val="false"/>
          <w:i w:val="false"/>
          <w:color w:val="ff0000"/>
          <w:sz w:val="28"/>
        </w:rPr>
        <w:t xml:space="preserve"> (вводится в действие с 01.01.2020).</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Доходы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собственность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имущество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 на транспортные средства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аренды имущества, находящегося в государственной собственности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основного капитала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46700,0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Затраты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52257,7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Представительные, исполнительные и другие органы, выполняющие общие функции государственного управления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Дошкольное воспитание и обучение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Дошкольное воспитание и обучение и организация медицинского обслуживания в организациях дошкольного воспитания и обучения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Начальное, основное среднее и общее среднее образование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бесплатного подвоза учащихся до ближайшей школы и обратно в сельской местности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коммуникации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Автомобильный транспорт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автомобильных дорог в городах районного значения, селах, поселках, сельских округах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неиспользованных (недоиспользованных) целевых трансфертов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Чистое бюджетное кредитование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 выданных из государственного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 выданных из местного бюджета физическим лицам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Сальдо по операциям с финансовыми активами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Дефицит (профицит)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Финансирование дефицита (использование профицита)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Свободные остатки бюджетных средств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1506,7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решению Федоровского</w:t>
            </w:r>
            <w:r>
              <w:br/>
            </w:r>
            <w:r>
              <w:rPr>
                <w:rFonts w:ascii="Times New Roman"/>
                <w:b w:val="false"/>
                <w:i w:val="false"/>
                <w:color w:val="000000"/>
                <w:sz w:val="20"/>
              </w:rPr>
              <w:t>районного маслихата</w:t>
            </w:r>
            <w:r>
              <w:br/>
            </w:r>
            <w:r>
              <w:rPr>
                <w:rFonts w:ascii="Times New Roman"/>
                <w:b w:val="false"/>
                <w:i w:val="false"/>
                <w:color w:val="000000"/>
                <w:sz w:val="20"/>
              </w:rPr>
              <w:t>от 20 января 2020 года</w:t>
            </w:r>
            <w:r>
              <w:br/>
            </w:r>
            <w:r>
              <w:rPr>
                <w:rFonts w:ascii="Times New Roman"/>
                <w:b w:val="false"/>
                <w:i w:val="false"/>
                <w:color w:val="000000"/>
                <w:sz w:val="20"/>
              </w:rPr>
              <w:t>№ 400</w:t>
            </w:r>
          </w:p>
        </w:tc>
      </w:tr>
    </w:tbl>
    <w:bookmarkStart w:name="z228" w:id="114"/>
    <w:p>
      <w:pPr>
        <w:spacing w:after="0"/>
        <w:ind w:left="0"/>
        <w:jc w:val="left"/>
      </w:pPr>
      <w:r>
        <w:rPr>
          <w:rFonts w:ascii="Times New Roman"/>
          <w:b/>
          <w:i w:val="false"/>
          <w:color w:val="000000"/>
        </w:rPr>
        <w:t xml:space="preserve"> Бюджет Банновского сельского округа Федоровского района на 2021 год</w:t>
      </w:r>
    </w:p>
    <w:bookmarkEnd w:id="1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собственность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имущество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 на транспортные средства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аренды имущества, находящегося в государственной собственности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основного капитала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42768,0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Представительные, исполнительные и другие органы, выполняющие общие функции государственного управления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Дошкольное воспитание и обучение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Дошкольное воспитание и обучение и организация медицинского обслуживания в организациях дошкольного воспитания и обучения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Начальное, основное среднее и общее среднее образование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бесплатного подвоза учащихся до ближайшей школы и обратно в сельской местности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коммуникации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Автомобильный транспорт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автомобильных дорог в городах районного значения, селах, поселках, сельских округах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Чистое бюджетное кредитование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 выданных из государственного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 выданных из местного бюджета физическим лицам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по операциям с финансовыми активами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Дефицит (профицит)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Финансирование дефицита (использование профицита)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Свободные остатки бюджетных средств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решению Федоровского</w:t>
            </w:r>
            <w:r>
              <w:br/>
            </w:r>
            <w:r>
              <w:rPr>
                <w:rFonts w:ascii="Times New Roman"/>
                <w:b w:val="false"/>
                <w:i w:val="false"/>
                <w:color w:val="000000"/>
                <w:sz w:val="20"/>
              </w:rPr>
              <w:t>районного маслихата</w:t>
            </w:r>
            <w:r>
              <w:br/>
            </w:r>
            <w:r>
              <w:rPr>
                <w:rFonts w:ascii="Times New Roman"/>
                <w:b w:val="false"/>
                <w:i w:val="false"/>
                <w:color w:val="000000"/>
                <w:sz w:val="20"/>
              </w:rPr>
              <w:t>от 20 января 2020 года</w:t>
            </w:r>
            <w:r>
              <w:br/>
            </w:r>
            <w:r>
              <w:rPr>
                <w:rFonts w:ascii="Times New Roman"/>
                <w:b w:val="false"/>
                <w:i w:val="false"/>
                <w:color w:val="000000"/>
                <w:sz w:val="20"/>
              </w:rPr>
              <w:t>№ 400</w:t>
            </w:r>
          </w:p>
        </w:tc>
      </w:tr>
    </w:tbl>
    <w:bookmarkStart w:name="z230" w:id="115"/>
    <w:p>
      <w:pPr>
        <w:spacing w:after="0"/>
        <w:ind w:left="0"/>
        <w:jc w:val="left"/>
      </w:pPr>
      <w:r>
        <w:rPr>
          <w:rFonts w:ascii="Times New Roman"/>
          <w:b/>
          <w:i w:val="false"/>
          <w:color w:val="000000"/>
        </w:rPr>
        <w:t xml:space="preserve"> Бюджет Банновского сельского округа Федоровского района на 2022 год</w:t>
      </w:r>
    </w:p>
    <w:bookmarkEnd w:id="1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собственность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имущество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 на транспортные средства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аренды имущества, находящегося в государственной собственности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основного капитала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43329,0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Представительные, исполнительные и другие органы, выполняющие общие функции государственного управления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Дошкольное воспитание и обучение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Дошкольное воспитание и обучение и организация медицинского обслуживания в организациях дошкольного воспитания и обучения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Начальное, основное среднее и общее среднее образование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бесплатного подвоза учащихся до ближайшей школы и обратно в сельской местности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коммуникации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Автомобильный транспорт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автомобильных дорог в городах районного значения, селах, поселках, сельских округах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Чистое бюджетное кредитование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 выданных из государственного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 выданных из местного бюджета физическим лицам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по операциям с финансовыми активами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Дефицит (профицит)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Финансирование дефицита (использование профицита)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Свободные остатки бюджетных средств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решению Федоровского</w:t>
            </w:r>
            <w:r>
              <w:br/>
            </w:r>
            <w:r>
              <w:rPr>
                <w:rFonts w:ascii="Times New Roman"/>
                <w:b w:val="false"/>
                <w:i w:val="false"/>
                <w:color w:val="000000"/>
                <w:sz w:val="20"/>
              </w:rPr>
              <w:t>районного маслихата</w:t>
            </w:r>
            <w:r>
              <w:br/>
            </w:r>
            <w:r>
              <w:rPr>
                <w:rFonts w:ascii="Times New Roman"/>
                <w:b w:val="false"/>
                <w:i w:val="false"/>
                <w:color w:val="000000"/>
                <w:sz w:val="20"/>
              </w:rPr>
              <w:t>от 20 января 2020 года</w:t>
            </w:r>
            <w:r>
              <w:br/>
            </w:r>
            <w:r>
              <w:rPr>
                <w:rFonts w:ascii="Times New Roman"/>
                <w:b w:val="false"/>
                <w:i w:val="false"/>
                <w:color w:val="000000"/>
                <w:sz w:val="20"/>
              </w:rPr>
              <w:t>№ 400</w:t>
            </w:r>
          </w:p>
        </w:tc>
      </w:tr>
    </w:tbl>
    <w:bookmarkStart w:name="z232" w:id="116"/>
    <w:p>
      <w:pPr>
        <w:spacing w:after="0"/>
        <w:ind w:left="0"/>
        <w:jc w:val="left"/>
      </w:pPr>
      <w:r>
        <w:rPr>
          <w:rFonts w:ascii="Times New Roman"/>
          <w:b/>
          <w:i w:val="false"/>
          <w:color w:val="000000"/>
        </w:rPr>
        <w:t xml:space="preserve"> Бюджет Вишневого сельского округа Федоровского района на 2020 год</w:t>
      </w:r>
    </w:p>
    <w:bookmarkEnd w:id="116"/>
    <w:p>
      <w:pPr>
        <w:spacing w:after="0"/>
        <w:ind w:left="0"/>
        <w:jc w:val="both"/>
      </w:pPr>
      <w:r>
        <w:rPr>
          <w:rFonts w:ascii="Times New Roman"/>
          <w:b w:val="false"/>
          <w:i w:val="false"/>
          <w:color w:val="ff0000"/>
          <w:sz w:val="28"/>
        </w:rPr>
        <w:t xml:space="preserve">
      Сноска. Приложение 4 – в редакции решения маслихата Федоровского района Костанайской области от 08.10.2020 </w:t>
      </w:r>
      <w:r>
        <w:rPr>
          <w:rFonts w:ascii="Times New Roman"/>
          <w:b w:val="false"/>
          <w:i w:val="false"/>
          <w:color w:val="ff0000"/>
          <w:sz w:val="28"/>
        </w:rPr>
        <w:t>№ 468</w:t>
      </w:r>
      <w:r>
        <w:rPr>
          <w:rFonts w:ascii="Times New Roman"/>
          <w:b w:val="false"/>
          <w:i w:val="false"/>
          <w:color w:val="ff0000"/>
          <w:sz w:val="28"/>
        </w:rPr>
        <w:t xml:space="preserve"> (вводится в действие с 01.01.2020).</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Доходы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собственность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имущество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 на транспортные средства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неналоговые поступления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неналоговые поступления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основного капитала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17995,0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Затраты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Представительные, исполнительные и другие органы, выполняющие общие функции государственного управления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Начальное, основное среднее и общее среднее образование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бесплатного подвоза учащихся до ближайшей школы и обратно в сельской местности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Чистое бюджетное кредитование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 выданных из государственного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 выданных из местного бюджета физическим лицам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Сальдо по операциям с финансовыми активами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Дефицит (профицит)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Финансирование дефицита (использование профицита)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Свободные остатки бюджетных средств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решению Федоровского</w:t>
            </w:r>
            <w:r>
              <w:br/>
            </w:r>
            <w:r>
              <w:rPr>
                <w:rFonts w:ascii="Times New Roman"/>
                <w:b w:val="false"/>
                <w:i w:val="false"/>
                <w:color w:val="000000"/>
                <w:sz w:val="20"/>
              </w:rPr>
              <w:t>районного маслихата</w:t>
            </w:r>
            <w:r>
              <w:br/>
            </w:r>
            <w:r>
              <w:rPr>
                <w:rFonts w:ascii="Times New Roman"/>
                <w:b w:val="false"/>
                <w:i w:val="false"/>
                <w:color w:val="000000"/>
                <w:sz w:val="20"/>
              </w:rPr>
              <w:t>от 20 января 2020 года</w:t>
            </w:r>
            <w:r>
              <w:br/>
            </w:r>
            <w:r>
              <w:rPr>
                <w:rFonts w:ascii="Times New Roman"/>
                <w:b w:val="false"/>
                <w:i w:val="false"/>
                <w:color w:val="000000"/>
                <w:sz w:val="20"/>
              </w:rPr>
              <w:t>№ 400</w:t>
            </w:r>
          </w:p>
        </w:tc>
      </w:tr>
    </w:tbl>
    <w:bookmarkStart w:name="z234" w:id="117"/>
    <w:p>
      <w:pPr>
        <w:spacing w:after="0"/>
        <w:ind w:left="0"/>
        <w:jc w:val="left"/>
      </w:pPr>
      <w:r>
        <w:rPr>
          <w:rFonts w:ascii="Times New Roman"/>
          <w:b/>
          <w:i w:val="false"/>
          <w:color w:val="000000"/>
        </w:rPr>
        <w:t xml:space="preserve"> Бюджет Вишневого сельского округа Федоровского района на 2021 год</w:t>
      </w:r>
    </w:p>
    <w:bookmarkEnd w:id="1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собственность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имущество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 на транспортные средства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основного капитала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17351,0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Представительные, исполнительные и другие органы, выполняющие общие функции государственного управления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Начальное, основное среднее и общее среднее образование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бесплатного подвоза учащихся до ближайшей школы и обратно в сельской местности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Чистое бюджетное кредитование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 выданных из государственного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 выданных из местного бюджета физическим лицам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по операциям с финансовыми активами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Дефицит (профицит)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Финансирование дефицита (использование профицита)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Свободные остатки бюджетных средств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решению Федоровского</w:t>
            </w:r>
            <w:r>
              <w:br/>
            </w:r>
            <w:r>
              <w:rPr>
                <w:rFonts w:ascii="Times New Roman"/>
                <w:b w:val="false"/>
                <w:i w:val="false"/>
                <w:color w:val="000000"/>
                <w:sz w:val="20"/>
              </w:rPr>
              <w:t>районного маслихата</w:t>
            </w:r>
            <w:r>
              <w:br/>
            </w:r>
            <w:r>
              <w:rPr>
                <w:rFonts w:ascii="Times New Roman"/>
                <w:b w:val="false"/>
                <w:i w:val="false"/>
                <w:color w:val="000000"/>
                <w:sz w:val="20"/>
              </w:rPr>
              <w:t>от 20 января 2020 года</w:t>
            </w:r>
            <w:r>
              <w:br/>
            </w:r>
            <w:r>
              <w:rPr>
                <w:rFonts w:ascii="Times New Roman"/>
                <w:b w:val="false"/>
                <w:i w:val="false"/>
                <w:color w:val="000000"/>
                <w:sz w:val="20"/>
              </w:rPr>
              <w:t>№ 400</w:t>
            </w:r>
          </w:p>
        </w:tc>
      </w:tr>
    </w:tbl>
    <w:bookmarkStart w:name="z236" w:id="118"/>
    <w:p>
      <w:pPr>
        <w:spacing w:after="0"/>
        <w:ind w:left="0"/>
        <w:jc w:val="left"/>
      </w:pPr>
      <w:r>
        <w:rPr>
          <w:rFonts w:ascii="Times New Roman"/>
          <w:b/>
          <w:i w:val="false"/>
          <w:color w:val="000000"/>
        </w:rPr>
        <w:t xml:space="preserve"> Бюджет Вишневого сельского округа Федоровского района на 2022 год</w:t>
      </w:r>
    </w:p>
    <w:bookmarkEnd w:id="1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собственность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имущество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 на транспортные средства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основного капитала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17483,0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Представительные, исполнительные и другие органы, выполняющие общие функции государственного управления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Начальное, основное среднее и общее среднее образование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бесплатного подвоза учащихся до ближайшей школы и обратно в сельской местности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Чистое бюджетное кредитование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 выданных из государственного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 выданных из местного бюджета физическим лицам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по операциям с финансовыми активами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Дефицит (профицит)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Финансирование дефицита (использование профицита)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Свободные остатки бюджетных средств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решению Федоровского</w:t>
            </w:r>
            <w:r>
              <w:br/>
            </w:r>
            <w:r>
              <w:rPr>
                <w:rFonts w:ascii="Times New Roman"/>
                <w:b w:val="false"/>
                <w:i w:val="false"/>
                <w:color w:val="000000"/>
                <w:sz w:val="20"/>
              </w:rPr>
              <w:t>районного маслихата</w:t>
            </w:r>
            <w:r>
              <w:br/>
            </w:r>
            <w:r>
              <w:rPr>
                <w:rFonts w:ascii="Times New Roman"/>
                <w:b w:val="false"/>
                <w:i w:val="false"/>
                <w:color w:val="000000"/>
                <w:sz w:val="20"/>
              </w:rPr>
              <w:t>от 20 января 2020 года</w:t>
            </w:r>
            <w:r>
              <w:br/>
            </w:r>
            <w:r>
              <w:rPr>
                <w:rFonts w:ascii="Times New Roman"/>
                <w:b w:val="false"/>
                <w:i w:val="false"/>
                <w:color w:val="000000"/>
                <w:sz w:val="20"/>
              </w:rPr>
              <w:t>№ 400</w:t>
            </w:r>
          </w:p>
        </w:tc>
      </w:tr>
    </w:tbl>
    <w:bookmarkStart w:name="z238" w:id="119"/>
    <w:p>
      <w:pPr>
        <w:spacing w:after="0"/>
        <w:ind w:left="0"/>
        <w:jc w:val="left"/>
      </w:pPr>
      <w:r>
        <w:rPr>
          <w:rFonts w:ascii="Times New Roman"/>
          <w:b/>
          <w:i w:val="false"/>
          <w:color w:val="000000"/>
        </w:rPr>
        <w:t xml:space="preserve"> Бюджет Воронежского сельского округа Федоровского района на 2020 год</w:t>
      </w:r>
    </w:p>
    <w:bookmarkEnd w:id="119"/>
    <w:p>
      <w:pPr>
        <w:spacing w:after="0"/>
        <w:ind w:left="0"/>
        <w:jc w:val="both"/>
      </w:pPr>
      <w:r>
        <w:rPr>
          <w:rFonts w:ascii="Times New Roman"/>
          <w:b w:val="false"/>
          <w:i w:val="false"/>
          <w:color w:val="ff0000"/>
          <w:sz w:val="28"/>
        </w:rPr>
        <w:t xml:space="preserve">
      Сноска. Приложение 7 – в редакции решения маслихата Федоровского района Костанайской области от 08.10.2020 </w:t>
      </w:r>
      <w:r>
        <w:rPr>
          <w:rFonts w:ascii="Times New Roman"/>
          <w:b w:val="false"/>
          <w:i w:val="false"/>
          <w:color w:val="ff0000"/>
          <w:sz w:val="28"/>
        </w:rPr>
        <w:t>№ 468</w:t>
      </w:r>
      <w:r>
        <w:rPr>
          <w:rFonts w:ascii="Times New Roman"/>
          <w:b w:val="false"/>
          <w:i w:val="false"/>
          <w:color w:val="ff0000"/>
          <w:sz w:val="28"/>
        </w:rPr>
        <w:t xml:space="preserve"> (вводится в действие с 01.01.2020).</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Доходы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17685,3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собственность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имущество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 на транспортные средства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неналоговые поступления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неналоговые поступления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основного капитала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15683,0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Затраты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17685,3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Представительные, исполнительные и другие органы, выполняющие общие функции государственного управления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текущие трансферты из нижестоящего бюджета на компенсацию потерь вышестоящего бюджета в связи с изменением законодательства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Чистое бюджетное кредитование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 выданных из государственного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 выданных из местного бюджета физическим лицам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Сальдо по операциям с финансовыми активами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Дефицит (профицит)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Финансирование дефицита (использование профицита)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Свободные остатки бюджетных средств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решению Федоровского</w:t>
            </w:r>
            <w:r>
              <w:br/>
            </w:r>
            <w:r>
              <w:rPr>
                <w:rFonts w:ascii="Times New Roman"/>
                <w:b w:val="false"/>
                <w:i w:val="false"/>
                <w:color w:val="000000"/>
                <w:sz w:val="20"/>
              </w:rPr>
              <w:t>районного маслихата</w:t>
            </w:r>
            <w:r>
              <w:br/>
            </w:r>
            <w:r>
              <w:rPr>
                <w:rFonts w:ascii="Times New Roman"/>
                <w:b w:val="false"/>
                <w:i w:val="false"/>
                <w:color w:val="000000"/>
                <w:sz w:val="20"/>
              </w:rPr>
              <w:t>от 20 января 2020 года</w:t>
            </w:r>
            <w:r>
              <w:br/>
            </w:r>
            <w:r>
              <w:rPr>
                <w:rFonts w:ascii="Times New Roman"/>
                <w:b w:val="false"/>
                <w:i w:val="false"/>
                <w:color w:val="000000"/>
                <w:sz w:val="20"/>
              </w:rPr>
              <w:t>№ 400</w:t>
            </w:r>
          </w:p>
        </w:tc>
      </w:tr>
    </w:tbl>
    <w:bookmarkStart w:name="z240" w:id="120"/>
    <w:p>
      <w:pPr>
        <w:spacing w:after="0"/>
        <w:ind w:left="0"/>
        <w:jc w:val="left"/>
      </w:pPr>
      <w:r>
        <w:rPr>
          <w:rFonts w:ascii="Times New Roman"/>
          <w:b/>
          <w:i w:val="false"/>
          <w:color w:val="000000"/>
        </w:rPr>
        <w:t xml:space="preserve"> Бюджет Воронежского сельского округа Федоровского района на 2021 год</w:t>
      </w:r>
    </w:p>
    <w:bookmarkEnd w:id="1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собственность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имущество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 на транспортные средства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основного капитала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15092,0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Представительные, исполнительные и другие органы, выполняющие общие функции государственного управления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Чистое бюджетное кредитование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 выданных из государственного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 выданных из местного бюджета физическим лицам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по операциям с финансовыми активами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Дефицит (профицит)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Финансирование дефицита (использование профицита)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Свободные остатки бюджетных средств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решению Федоровского</w:t>
            </w:r>
            <w:r>
              <w:br/>
            </w:r>
            <w:r>
              <w:rPr>
                <w:rFonts w:ascii="Times New Roman"/>
                <w:b w:val="false"/>
                <w:i w:val="false"/>
                <w:color w:val="000000"/>
                <w:sz w:val="20"/>
              </w:rPr>
              <w:t>районного маслихата</w:t>
            </w:r>
            <w:r>
              <w:br/>
            </w:r>
            <w:r>
              <w:rPr>
                <w:rFonts w:ascii="Times New Roman"/>
                <w:b w:val="false"/>
                <w:i w:val="false"/>
                <w:color w:val="000000"/>
                <w:sz w:val="20"/>
              </w:rPr>
              <w:t>от 20 января 2020 года</w:t>
            </w:r>
            <w:r>
              <w:br/>
            </w:r>
            <w:r>
              <w:rPr>
                <w:rFonts w:ascii="Times New Roman"/>
                <w:b w:val="false"/>
                <w:i w:val="false"/>
                <w:color w:val="000000"/>
                <w:sz w:val="20"/>
              </w:rPr>
              <w:t>№ 400</w:t>
            </w:r>
          </w:p>
        </w:tc>
      </w:tr>
    </w:tbl>
    <w:bookmarkStart w:name="z242" w:id="121"/>
    <w:p>
      <w:pPr>
        <w:spacing w:after="0"/>
        <w:ind w:left="0"/>
        <w:jc w:val="left"/>
      </w:pPr>
      <w:r>
        <w:rPr>
          <w:rFonts w:ascii="Times New Roman"/>
          <w:b/>
          <w:i w:val="false"/>
          <w:color w:val="000000"/>
        </w:rPr>
        <w:t xml:space="preserve"> Бюджет Воронежского сельского округа Федоровского района на 2022 год</w:t>
      </w:r>
    </w:p>
    <w:bookmarkEnd w:id="1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собственность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имущество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 на транспортные средства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основного капитала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15285,0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Представительные, исполнительные и другие органы, выполняющие общие функции государственного управления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Чистое бюджетное кредитование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 выданных из государственного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 выданных из местного бюджета физическим лицам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по операциям с финансовыми активами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Дефицит (профицит)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Финансирование дефицита (использование профицита)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Свободные остатки бюджетных средств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решению Федоровского</w:t>
            </w:r>
            <w:r>
              <w:br/>
            </w:r>
            <w:r>
              <w:rPr>
                <w:rFonts w:ascii="Times New Roman"/>
                <w:b w:val="false"/>
                <w:i w:val="false"/>
                <w:color w:val="000000"/>
                <w:sz w:val="20"/>
              </w:rPr>
              <w:t>районного маслихата</w:t>
            </w:r>
            <w:r>
              <w:br/>
            </w:r>
            <w:r>
              <w:rPr>
                <w:rFonts w:ascii="Times New Roman"/>
                <w:b w:val="false"/>
                <w:i w:val="false"/>
                <w:color w:val="000000"/>
                <w:sz w:val="20"/>
              </w:rPr>
              <w:t>от 20 января 2020 года</w:t>
            </w:r>
            <w:r>
              <w:br/>
            </w:r>
            <w:r>
              <w:rPr>
                <w:rFonts w:ascii="Times New Roman"/>
                <w:b w:val="false"/>
                <w:i w:val="false"/>
                <w:color w:val="000000"/>
                <w:sz w:val="20"/>
              </w:rPr>
              <w:t>№ 400</w:t>
            </w:r>
          </w:p>
        </w:tc>
      </w:tr>
    </w:tbl>
    <w:bookmarkStart w:name="z244" w:id="122"/>
    <w:p>
      <w:pPr>
        <w:spacing w:after="0"/>
        <w:ind w:left="0"/>
        <w:jc w:val="left"/>
      </w:pPr>
      <w:r>
        <w:rPr>
          <w:rFonts w:ascii="Times New Roman"/>
          <w:b/>
          <w:i w:val="false"/>
          <w:color w:val="000000"/>
        </w:rPr>
        <w:t xml:space="preserve"> Бюджет Камышинского сельского округа Федоровского района на 2020 год</w:t>
      </w:r>
    </w:p>
    <w:bookmarkEnd w:id="122"/>
    <w:p>
      <w:pPr>
        <w:spacing w:after="0"/>
        <w:ind w:left="0"/>
        <w:jc w:val="both"/>
      </w:pPr>
      <w:r>
        <w:rPr>
          <w:rFonts w:ascii="Times New Roman"/>
          <w:b w:val="false"/>
          <w:i w:val="false"/>
          <w:color w:val="ff0000"/>
          <w:sz w:val="28"/>
        </w:rPr>
        <w:t xml:space="preserve">
      Сноска. Приложение 10 – в редакции решения маслихата Федоровского района Костанайской области от 08.10.2020 </w:t>
      </w:r>
      <w:r>
        <w:rPr>
          <w:rFonts w:ascii="Times New Roman"/>
          <w:b w:val="false"/>
          <w:i w:val="false"/>
          <w:color w:val="ff0000"/>
          <w:sz w:val="28"/>
        </w:rPr>
        <w:t>№ 468</w:t>
      </w:r>
      <w:r>
        <w:rPr>
          <w:rFonts w:ascii="Times New Roman"/>
          <w:b w:val="false"/>
          <w:i w:val="false"/>
          <w:color w:val="ff0000"/>
          <w:sz w:val="28"/>
        </w:rPr>
        <w:t xml:space="preserve"> (вводится в действие с 01.01.2020).</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Доходы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25120,2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собственность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имущество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 на транспортные средства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неналоговые поступления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неналоговые поступления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основного капитала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22871,5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22871,5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22871,5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Затраты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25120,2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16383,2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Представительные, исполнительные и другие органы, выполняющие общие функции государственного управления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16383,2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16383,2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16383,2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Начальное, основное среднее и общее среднее образование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бесплатного подвоза учащихся до ближайшей школы и обратно в сельской местности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Чистое бюджетное кредитование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 выданных из государственного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 выданных из местного бюджета физическим лицам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Сальдо по операциям с финансовыми активами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Дефицит (профицит)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Финансирование дефицита (использование профицита)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Свободные остатки бюджетных средств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решению Федоровского</w:t>
            </w:r>
            <w:r>
              <w:br/>
            </w:r>
            <w:r>
              <w:rPr>
                <w:rFonts w:ascii="Times New Roman"/>
                <w:b w:val="false"/>
                <w:i w:val="false"/>
                <w:color w:val="000000"/>
                <w:sz w:val="20"/>
              </w:rPr>
              <w:t>районного маслихата</w:t>
            </w:r>
            <w:r>
              <w:br/>
            </w:r>
            <w:r>
              <w:rPr>
                <w:rFonts w:ascii="Times New Roman"/>
                <w:b w:val="false"/>
                <w:i w:val="false"/>
                <w:color w:val="000000"/>
                <w:sz w:val="20"/>
              </w:rPr>
              <w:t>от 20 января 2020 года</w:t>
            </w:r>
            <w:r>
              <w:br/>
            </w:r>
            <w:r>
              <w:rPr>
                <w:rFonts w:ascii="Times New Roman"/>
                <w:b w:val="false"/>
                <w:i w:val="false"/>
                <w:color w:val="000000"/>
                <w:sz w:val="20"/>
              </w:rPr>
              <w:t>№ 400</w:t>
            </w:r>
          </w:p>
        </w:tc>
      </w:tr>
    </w:tbl>
    <w:bookmarkStart w:name="z246" w:id="123"/>
    <w:p>
      <w:pPr>
        <w:spacing w:after="0"/>
        <w:ind w:left="0"/>
        <w:jc w:val="left"/>
      </w:pPr>
      <w:r>
        <w:rPr>
          <w:rFonts w:ascii="Times New Roman"/>
          <w:b/>
          <w:i w:val="false"/>
          <w:color w:val="000000"/>
        </w:rPr>
        <w:t xml:space="preserve"> Бюджет Камышинского сельского округа Федоровского района на 2021 год</w:t>
      </w:r>
    </w:p>
    <w:bookmarkEnd w:id="1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собственность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имущество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 на транспортные средства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основного капитала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21324,0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Представительные, исполнительные и другие органы, выполняющие общие функции государственного управления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Начальное, основное среднее и общее среднее образование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бесплатного подвоза учащихся до ближайшей школы и обратно в сельской местности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Чистое бюджетное кредитование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 выданных из государственного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 выданных из местного бюджета физическим лицам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по операциям с финансовыми активами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Дефицит (профицит)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Финансирование дефицита (использование профицита)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Свободные остатки бюджетных средств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к решению Федоровского</w:t>
            </w:r>
            <w:r>
              <w:br/>
            </w:r>
            <w:r>
              <w:rPr>
                <w:rFonts w:ascii="Times New Roman"/>
                <w:b w:val="false"/>
                <w:i w:val="false"/>
                <w:color w:val="000000"/>
                <w:sz w:val="20"/>
              </w:rPr>
              <w:t>районного маслихата</w:t>
            </w:r>
            <w:r>
              <w:br/>
            </w:r>
            <w:r>
              <w:rPr>
                <w:rFonts w:ascii="Times New Roman"/>
                <w:b w:val="false"/>
                <w:i w:val="false"/>
                <w:color w:val="000000"/>
                <w:sz w:val="20"/>
              </w:rPr>
              <w:t>от 20 января 2020 года</w:t>
            </w:r>
            <w:r>
              <w:br/>
            </w:r>
            <w:r>
              <w:rPr>
                <w:rFonts w:ascii="Times New Roman"/>
                <w:b w:val="false"/>
                <w:i w:val="false"/>
                <w:color w:val="000000"/>
                <w:sz w:val="20"/>
              </w:rPr>
              <w:t>№ 400</w:t>
            </w:r>
          </w:p>
        </w:tc>
      </w:tr>
    </w:tbl>
    <w:bookmarkStart w:name="z248" w:id="124"/>
    <w:p>
      <w:pPr>
        <w:spacing w:after="0"/>
        <w:ind w:left="0"/>
        <w:jc w:val="left"/>
      </w:pPr>
      <w:r>
        <w:rPr>
          <w:rFonts w:ascii="Times New Roman"/>
          <w:b/>
          <w:i w:val="false"/>
          <w:color w:val="000000"/>
        </w:rPr>
        <w:t xml:space="preserve"> Бюджет Камышинского сельского округа Федоровского района на 2022 год</w:t>
      </w:r>
    </w:p>
    <w:bookmarkEnd w:id="1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собственность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имущество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 на транспортные средства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основного капитала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21499,0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Представительные, исполнительные и другие органы, выполняющие общие функции государственного управления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Начальное, основное среднее и общее среднее образование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бесплатного подвоза учащихся до ближайшей школы и обратно в сельской местности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Чистое бюджетное кредитование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 выданных из государственного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 выданных из местного бюджета физическим лицам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по операциям с финансовыми активами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Дефицит (профицит)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Финансирование дефицита (использование профицита)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Свободные остатки бюджетных средств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w:t>
            </w:r>
            <w:r>
              <w:br/>
            </w:r>
            <w:r>
              <w:rPr>
                <w:rFonts w:ascii="Times New Roman"/>
                <w:b w:val="false"/>
                <w:i w:val="false"/>
                <w:color w:val="000000"/>
                <w:sz w:val="20"/>
              </w:rPr>
              <w:t>к решению Федоровского</w:t>
            </w:r>
            <w:r>
              <w:br/>
            </w:r>
            <w:r>
              <w:rPr>
                <w:rFonts w:ascii="Times New Roman"/>
                <w:b w:val="false"/>
                <w:i w:val="false"/>
                <w:color w:val="000000"/>
                <w:sz w:val="20"/>
              </w:rPr>
              <w:t>районного маслихата</w:t>
            </w:r>
            <w:r>
              <w:br/>
            </w:r>
            <w:r>
              <w:rPr>
                <w:rFonts w:ascii="Times New Roman"/>
                <w:b w:val="false"/>
                <w:i w:val="false"/>
                <w:color w:val="000000"/>
                <w:sz w:val="20"/>
              </w:rPr>
              <w:t>от 20 января 2020 года</w:t>
            </w:r>
            <w:r>
              <w:br/>
            </w:r>
            <w:r>
              <w:rPr>
                <w:rFonts w:ascii="Times New Roman"/>
                <w:b w:val="false"/>
                <w:i w:val="false"/>
                <w:color w:val="000000"/>
                <w:sz w:val="20"/>
              </w:rPr>
              <w:t>№ 400</w:t>
            </w:r>
          </w:p>
        </w:tc>
      </w:tr>
    </w:tbl>
    <w:bookmarkStart w:name="z250" w:id="125"/>
    <w:p>
      <w:pPr>
        <w:spacing w:after="0"/>
        <w:ind w:left="0"/>
        <w:jc w:val="left"/>
      </w:pPr>
      <w:r>
        <w:rPr>
          <w:rFonts w:ascii="Times New Roman"/>
          <w:b/>
          <w:i w:val="false"/>
          <w:color w:val="000000"/>
        </w:rPr>
        <w:t xml:space="preserve"> Бюджет Косаральского сельского округа Федоровского района на 2020 год</w:t>
      </w:r>
    </w:p>
    <w:bookmarkEnd w:id="125"/>
    <w:p>
      <w:pPr>
        <w:spacing w:after="0"/>
        <w:ind w:left="0"/>
        <w:jc w:val="both"/>
      </w:pPr>
      <w:r>
        <w:rPr>
          <w:rFonts w:ascii="Times New Roman"/>
          <w:b w:val="false"/>
          <w:i w:val="false"/>
          <w:color w:val="ff0000"/>
          <w:sz w:val="28"/>
        </w:rPr>
        <w:t xml:space="preserve">
      Сноска. Приложение 13 – в редакции решения маслихата Федоровского района Костанайской области от 08.10.2020 </w:t>
      </w:r>
      <w:r>
        <w:rPr>
          <w:rFonts w:ascii="Times New Roman"/>
          <w:b w:val="false"/>
          <w:i w:val="false"/>
          <w:color w:val="ff0000"/>
          <w:sz w:val="28"/>
        </w:rPr>
        <w:t>№ 468</w:t>
      </w:r>
      <w:r>
        <w:rPr>
          <w:rFonts w:ascii="Times New Roman"/>
          <w:b w:val="false"/>
          <w:i w:val="false"/>
          <w:color w:val="ff0000"/>
          <w:sz w:val="28"/>
        </w:rPr>
        <w:t xml:space="preserve"> (вводится в действие с 01.01.2020).</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Доходы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собственность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имущество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 на транспортные средства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неналоговые поступления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неналоговые поступления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основного капитала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37967,0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Затраты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Представительные, исполнительные и другие органы, выполняющие общие функции государственного управления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Дошкольное воспитание и обучение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Дошкольное воспитание и обучение и организация медицинского обслуживания в организациях дошкольного воспитания и обучения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Начальное, основное среднее и общее среднее образование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бесплатного подвоза учащихся до ближайшей школы и обратно в сельской местности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Чистое бюджетное кредитование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 выданных из государственного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 выданных из местного бюджета физическим лицам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Сальдо по операциям с финансовыми активами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Дефицит (профицит)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Финансирование дефицита (использование профицита)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Свободные остатки бюджетных средств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w:t>
            </w:r>
            <w:r>
              <w:br/>
            </w:r>
            <w:r>
              <w:rPr>
                <w:rFonts w:ascii="Times New Roman"/>
                <w:b w:val="false"/>
                <w:i w:val="false"/>
                <w:color w:val="000000"/>
                <w:sz w:val="20"/>
              </w:rPr>
              <w:t>к решению Федоровского</w:t>
            </w:r>
            <w:r>
              <w:br/>
            </w:r>
            <w:r>
              <w:rPr>
                <w:rFonts w:ascii="Times New Roman"/>
                <w:b w:val="false"/>
                <w:i w:val="false"/>
                <w:color w:val="000000"/>
                <w:sz w:val="20"/>
              </w:rPr>
              <w:t>районного маслихата</w:t>
            </w:r>
            <w:r>
              <w:br/>
            </w:r>
            <w:r>
              <w:rPr>
                <w:rFonts w:ascii="Times New Roman"/>
                <w:b w:val="false"/>
                <w:i w:val="false"/>
                <w:color w:val="000000"/>
                <w:sz w:val="20"/>
              </w:rPr>
              <w:t>от 20 января 2020 года</w:t>
            </w:r>
            <w:r>
              <w:br/>
            </w:r>
            <w:r>
              <w:rPr>
                <w:rFonts w:ascii="Times New Roman"/>
                <w:b w:val="false"/>
                <w:i w:val="false"/>
                <w:color w:val="000000"/>
                <w:sz w:val="20"/>
              </w:rPr>
              <w:t>№ 400</w:t>
            </w:r>
          </w:p>
        </w:tc>
      </w:tr>
    </w:tbl>
    <w:bookmarkStart w:name="z252" w:id="126"/>
    <w:p>
      <w:pPr>
        <w:spacing w:after="0"/>
        <w:ind w:left="0"/>
        <w:jc w:val="left"/>
      </w:pPr>
      <w:r>
        <w:rPr>
          <w:rFonts w:ascii="Times New Roman"/>
          <w:b/>
          <w:i w:val="false"/>
          <w:color w:val="000000"/>
        </w:rPr>
        <w:t xml:space="preserve"> Бюджет Косаральского сельского округа Федоровского района на 2021 год</w:t>
      </w:r>
    </w:p>
    <w:bookmarkEnd w:id="1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собственность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имущество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 на транспортные средства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основного капитала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33088,0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Представительные, исполнительные и другие органы, выполняющие общие функции государственного управления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Дошкольное воспитание и обучение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Дошкольное воспитание и обучение и организация медицинского обслуживания в организациях дошкольного воспитания и обучения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Начальное, основное среднее и общее среднее образование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бесплатного подвоза учащихся до ближайшей школы и обратно в сельской местности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Чистое бюджетное кредитование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 выданных из государственного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 выданных из местного бюджета физическим лицам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по операциям с финансовыми активами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Дефицит (профицит)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Финансирование дефицита (использование профицита)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Свободные остатки бюджетных средств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15</w:t>
            </w:r>
            <w:r>
              <w:br/>
            </w:r>
            <w:r>
              <w:rPr>
                <w:rFonts w:ascii="Times New Roman"/>
                <w:b w:val="false"/>
                <w:i w:val="false"/>
                <w:color w:val="000000"/>
                <w:sz w:val="20"/>
              </w:rPr>
              <w:t>к решению Федоровского</w:t>
            </w:r>
            <w:r>
              <w:br/>
            </w:r>
            <w:r>
              <w:rPr>
                <w:rFonts w:ascii="Times New Roman"/>
                <w:b w:val="false"/>
                <w:i w:val="false"/>
                <w:color w:val="000000"/>
                <w:sz w:val="20"/>
              </w:rPr>
              <w:t>районного маслихата</w:t>
            </w:r>
            <w:r>
              <w:br/>
            </w:r>
            <w:r>
              <w:rPr>
                <w:rFonts w:ascii="Times New Roman"/>
                <w:b w:val="false"/>
                <w:i w:val="false"/>
                <w:color w:val="000000"/>
                <w:sz w:val="20"/>
              </w:rPr>
              <w:t>от 20 января 2020 года</w:t>
            </w:r>
            <w:r>
              <w:br/>
            </w:r>
            <w:r>
              <w:rPr>
                <w:rFonts w:ascii="Times New Roman"/>
                <w:b w:val="false"/>
                <w:i w:val="false"/>
                <w:color w:val="000000"/>
                <w:sz w:val="20"/>
              </w:rPr>
              <w:t>№ 400</w:t>
            </w:r>
          </w:p>
        </w:tc>
      </w:tr>
    </w:tbl>
    <w:bookmarkStart w:name="z254" w:id="127"/>
    <w:p>
      <w:pPr>
        <w:spacing w:after="0"/>
        <w:ind w:left="0"/>
        <w:jc w:val="left"/>
      </w:pPr>
      <w:r>
        <w:rPr>
          <w:rFonts w:ascii="Times New Roman"/>
          <w:b/>
          <w:i w:val="false"/>
          <w:color w:val="000000"/>
        </w:rPr>
        <w:t xml:space="preserve"> Бюджет Косаральского сельского округа Федоровского района на 2022 год</w:t>
      </w:r>
    </w:p>
    <w:bookmarkEnd w:id="1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собственность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имущество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 на транспортные средства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основного капитала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32766,0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Представительные, исполнительные и другие органы, выполняющие общие функции государственного управления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Дошкольное воспитание и обучение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Дошкольное воспитание и обучение и организация медицинского обслуживания в организациях дошкольного воспитания и обучения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Начальное, основное среднее и общее среднее образование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бесплатного подвоза учащихся до ближайшей школы и обратно в сельской местности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Чистое бюджетное кредитование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 выданных из государственного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 выданных из местного бюджета физическим лицам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по операциям с финансовыми активами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Дефицит (профицит)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Финансирование дефицита (использование профицита)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Свободные остатки бюджетных средств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16</w:t>
            </w:r>
            <w:r>
              <w:br/>
            </w:r>
            <w:r>
              <w:rPr>
                <w:rFonts w:ascii="Times New Roman"/>
                <w:b w:val="false"/>
                <w:i w:val="false"/>
                <w:color w:val="000000"/>
                <w:sz w:val="20"/>
              </w:rPr>
              <w:t>к решению Федоровского</w:t>
            </w:r>
            <w:r>
              <w:br/>
            </w:r>
            <w:r>
              <w:rPr>
                <w:rFonts w:ascii="Times New Roman"/>
                <w:b w:val="false"/>
                <w:i w:val="false"/>
                <w:color w:val="000000"/>
                <w:sz w:val="20"/>
              </w:rPr>
              <w:t>районного маслихата</w:t>
            </w:r>
            <w:r>
              <w:br/>
            </w:r>
            <w:r>
              <w:rPr>
                <w:rFonts w:ascii="Times New Roman"/>
                <w:b w:val="false"/>
                <w:i w:val="false"/>
                <w:color w:val="000000"/>
                <w:sz w:val="20"/>
              </w:rPr>
              <w:t>от 20 января 2020 года</w:t>
            </w:r>
            <w:r>
              <w:br/>
            </w:r>
            <w:r>
              <w:rPr>
                <w:rFonts w:ascii="Times New Roman"/>
                <w:b w:val="false"/>
                <w:i w:val="false"/>
                <w:color w:val="000000"/>
                <w:sz w:val="20"/>
              </w:rPr>
              <w:t>№ 400</w:t>
            </w:r>
          </w:p>
        </w:tc>
      </w:tr>
    </w:tbl>
    <w:bookmarkStart w:name="z256" w:id="128"/>
    <w:p>
      <w:pPr>
        <w:spacing w:after="0"/>
        <w:ind w:left="0"/>
        <w:jc w:val="left"/>
      </w:pPr>
      <w:r>
        <w:rPr>
          <w:rFonts w:ascii="Times New Roman"/>
          <w:b/>
          <w:i w:val="false"/>
          <w:color w:val="000000"/>
        </w:rPr>
        <w:t xml:space="preserve"> Бюджет Костряковского сельского округа Федоровского района на 2020 год</w:t>
      </w:r>
    </w:p>
    <w:bookmarkEnd w:id="128"/>
    <w:p>
      <w:pPr>
        <w:spacing w:after="0"/>
        <w:ind w:left="0"/>
        <w:jc w:val="both"/>
      </w:pPr>
      <w:r>
        <w:rPr>
          <w:rFonts w:ascii="Times New Roman"/>
          <w:b w:val="false"/>
          <w:i w:val="false"/>
          <w:color w:val="ff0000"/>
          <w:sz w:val="28"/>
        </w:rPr>
        <w:t xml:space="preserve">
      Сноска. Приложение 16 – в редакции решения маслихата Федоровского района Костанайской области от 08.10.2020 </w:t>
      </w:r>
      <w:r>
        <w:rPr>
          <w:rFonts w:ascii="Times New Roman"/>
          <w:b w:val="false"/>
          <w:i w:val="false"/>
          <w:color w:val="ff0000"/>
          <w:sz w:val="28"/>
        </w:rPr>
        <w:t>№ 468</w:t>
      </w:r>
      <w:r>
        <w:rPr>
          <w:rFonts w:ascii="Times New Roman"/>
          <w:b w:val="false"/>
          <w:i w:val="false"/>
          <w:color w:val="ff0000"/>
          <w:sz w:val="28"/>
        </w:rPr>
        <w:t xml:space="preserve"> (вводится в действие с 01.01.2020).</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Доходы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38785,9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собственность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имущество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 на транспортные средства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основного капитала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37231,9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37231,9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37231,9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Затраты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38785,9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13969,7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Представительные, исполнительные и другие органы, выполняющие общие функции государственного управления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13969,7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13969,7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13969,7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23081,1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Дошкольное воспитание и обучение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Дошкольное воспитание и обучение и организация медицинского обслуживания в организациях дошкольного воспитания и обучения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Начальное, основное среднее и общее среднее образование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бесплатного подвоза учащихся до ближайшей школы и обратно в сельской местности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текущие трансферты из нижестоящего бюджета на компенсацию потерь вышестоящего бюджета в связи с изменением законодательства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Чистое бюджетное кредитование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 выданных из государственного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 выданных из местного бюджета физическим лицам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Сальдо по операциям с финансовыми активами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Дефицит (профицит)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Финансирование дефицита (использование профицита)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Свободные остатки бюджетных средств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17</w:t>
            </w:r>
            <w:r>
              <w:br/>
            </w:r>
            <w:r>
              <w:rPr>
                <w:rFonts w:ascii="Times New Roman"/>
                <w:b w:val="false"/>
                <w:i w:val="false"/>
                <w:color w:val="000000"/>
                <w:sz w:val="20"/>
              </w:rPr>
              <w:t>к решению Федоровского</w:t>
            </w:r>
            <w:r>
              <w:br/>
            </w:r>
            <w:r>
              <w:rPr>
                <w:rFonts w:ascii="Times New Roman"/>
                <w:b w:val="false"/>
                <w:i w:val="false"/>
                <w:color w:val="000000"/>
                <w:sz w:val="20"/>
              </w:rPr>
              <w:t>районного маслихата</w:t>
            </w:r>
            <w:r>
              <w:br/>
            </w:r>
            <w:r>
              <w:rPr>
                <w:rFonts w:ascii="Times New Roman"/>
                <w:b w:val="false"/>
                <w:i w:val="false"/>
                <w:color w:val="000000"/>
                <w:sz w:val="20"/>
              </w:rPr>
              <w:t>от 20 января 2020 года</w:t>
            </w:r>
            <w:r>
              <w:br/>
            </w:r>
            <w:r>
              <w:rPr>
                <w:rFonts w:ascii="Times New Roman"/>
                <w:b w:val="false"/>
                <w:i w:val="false"/>
                <w:color w:val="000000"/>
                <w:sz w:val="20"/>
              </w:rPr>
              <w:t>№ 400</w:t>
            </w:r>
          </w:p>
        </w:tc>
      </w:tr>
    </w:tbl>
    <w:bookmarkStart w:name="z258" w:id="129"/>
    <w:p>
      <w:pPr>
        <w:spacing w:after="0"/>
        <w:ind w:left="0"/>
        <w:jc w:val="left"/>
      </w:pPr>
      <w:r>
        <w:rPr>
          <w:rFonts w:ascii="Times New Roman"/>
          <w:b/>
          <w:i w:val="false"/>
          <w:color w:val="000000"/>
        </w:rPr>
        <w:t xml:space="preserve"> Бюджет Костряковского сельского округа Федоровского района на 2021 год</w:t>
      </w:r>
    </w:p>
    <w:bookmarkEnd w:id="1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собственность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имущество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 на транспортные средства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основного капитала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32287,0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Представительные, исполнительные и другие органы, выполняющие общие функции государственного управления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Дошкольное воспитание и обучение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Дошкольное воспитание и обучение и организация медицинского обслуживания в организациях дошкольного воспитания и обучения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Начальное, основное среднее и общее среднее образование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бесплатного подвоза учащихся до ближайшей школы и обратно в сельской местности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Чистое бюджетное кредитование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 выданных из государственного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 выданных из местного бюджета физическим лицам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по операциям с финансовыми активами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Дефицит (профицит)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Финансирование дефицита (использование профицита)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Свободные остатки бюджетных средств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18</w:t>
            </w:r>
            <w:r>
              <w:br/>
            </w:r>
            <w:r>
              <w:rPr>
                <w:rFonts w:ascii="Times New Roman"/>
                <w:b w:val="false"/>
                <w:i w:val="false"/>
                <w:color w:val="000000"/>
                <w:sz w:val="20"/>
              </w:rPr>
              <w:t>к решению Федоровского</w:t>
            </w:r>
            <w:r>
              <w:br/>
            </w:r>
            <w:r>
              <w:rPr>
                <w:rFonts w:ascii="Times New Roman"/>
                <w:b w:val="false"/>
                <w:i w:val="false"/>
                <w:color w:val="000000"/>
                <w:sz w:val="20"/>
              </w:rPr>
              <w:t>районного маслихата</w:t>
            </w:r>
            <w:r>
              <w:br/>
            </w:r>
            <w:r>
              <w:rPr>
                <w:rFonts w:ascii="Times New Roman"/>
                <w:b w:val="false"/>
                <w:i w:val="false"/>
                <w:color w:val="000000"/>
                <w:sz w:val="20"/>
              </w:rPr>
              <w:t>от 20 января 2020 года</w:t>
            </w:r>
            <w:r>
              <w:br/>
            </w:r>
            <w:r>
              <w:rPr>
                <w:rFonts w:ascii="Times New Roman"/>
                <w:b w:val="false"/>
                <w:i w:val="false"/>
                <w:color w:val="000000"/>
                <w:sz w:val="20"/>
              </w:rPr>
              <w:t>№ 400</w:t>
            </w:r>
          </w:p>
        </w:tc>
      </w:tr>
    </w:tbl>
    <w:bookmarkStart w:name="z260" w:id="130"/>
    <w:p>
      <w:pPr>
        <w:spacing w:after="0"/>
        <w:ind w:left="0"/>
        <w:jc w:val="left"/>
      </w:pPr>
      <w:r>
        <w:rPr>
          <w:rFonts w:ascii="Times New Roman"/>
          <w:b/>
          <w:i w:val="false"/>
          <w:color w:val="000000"/>
        </w:rPr>
        <w:t xml:space="preserve"> Бюджет Костряковского сельского округа Федоровского района на 2022 год</w:t>
      </w:r>
    </w:p>
    <w:bookmarkEnd w:id="1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собственность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имущество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 на транспортные средства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основного капитала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32038,0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Ппрограмма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Представительные, исполнительные и другие органы, выполняющие общие функции государственного управления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Дошкольное воспитание и обучение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Дошкольное воспитание и обучение и организация медицинского обслуживания в организациях дошкольного воспитания и обучения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Начальное, основное среднее и общее среднее образование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бесплатного подвоза учащихся до ближайшей школы и обратно в сельской местности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Чистое бюджетное кредитование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 выданных из государственного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 выданных из местного бюджета физическим лицам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по операциям с финансовыми активами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Дефицит (профицит)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Финансирование дефицита (использование профицита)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Свободные остатки бюджетных средств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19</w:t>
            </w:r>
            <w:r>
              <w:br/>
            </w:r>
            <w:r>
              <w:rPr>
                <w:rFonts w:ascii="Times New Roman"/>
                <w:b w:val="false"/>
                <w:i w:val="false"/>
                <w:color w:val="000000"/>
                <w:sz w:val="20"/>
              </w:rPr>
              <w:t>к решению Федоровского</w:t>
            </w:r>
            <w:r>
              <w:br/>
            </w:r>
            <w:r>
              <w:rPr>
                <w:rFonts w:ascii="Times New Roman"/>
                <w:b w:val="false"/>
                <w:i w:val="false"/>
                <w:color w:val="000000"/>
                <w:sz w:val="20"/>
              </w:rPr>
              <w:t>районного маслихата</w:t>
            </w:r>
            <w:r>
              <w:br/>
            </w:r>
            <w:r>
              <w:rPr>
                <w:rFonts w:ascii="Times New Roman"/>
                <w:b w:val="false"/>
                <w:i w:val="false"/>
                <w:color w:val="000000"/>
                <w:sz w:val="20"/>
              </w:rPr>
              <w:t>от 20 января 2020 года</w:t>
            </w:r>
            <w:r>
              <w:br/>
            </w:r>
            <w:r>
              <w:rPr>
                <w:rFonts w:ascii="Times New Roman"/>
                <w:b w:val="false"/>
                <w:i w:val="false"/>
                <w:color w:val="000000"/>
                <w:sz w:val="20"/>
              </w:rPr>
              <w:t>№ 400</w:t>
            </w:r>
          </w:p>
        </w:tc>
      </w:tr>
    </w:tbl>
    <w:bookmarkStart w:name="z262" w:id="131"/>
    <w:p>
      <w:pPr>
        <w:spacing w:after="0"/>
        <w:ind w:left="0"/>
        <w:jc w:val="left"/>
      </w:pPr>
      <w:r>
        <w:rPr>
          <w:rFonts w:ascii="Times New Roman"/>
          <w:b/>
          <w:i w:val="false"/>
          <w:color w:val="000000"/>
        </w:rPr>
        <w:t xml:space="preserve"> Бюджет Коржинкольского сельского округа Федоровского района на 2020 год</w:t>
      </w:r>
    </w:p>
    <w:bookmarkEnd w:id="131"/>
    <w:p>
      <w:pPr>
        <w:spacing w:after="0"/>
        <w:ind w:left="0"/>
        <w:jc w:val="both"/>
      </w:pPr>
      <w:r>
        <w:rPr>
          <w:rFonts w:ascii="Times New Roman"/>
          <w:b w:val="false"/>
          <w:i w:val="false"/>
          <w:color w:val="ff0000"/>
          <w:sz w:val="28"/>
        </w:rPr>
        <w:t xml:space="preserve">
      Сноска. Приложение 19 – в редакции решения маслихата Федоровского района Костанайской области от 08.10.2020 </w:t>
      </w:r>
      <w:r>
        <w:rPr>
          <w:rFonts w:ascii="Times New Roman"/>
          <w:b w:val="false"/>
          <w:i w:val="false"/>
          <w:color w:val="ff0000"/>
          <w:sz w:val="28"/>
        </w:rPr>
        <w:t>№ 468</w:t>
      </w:r>
      <w:r>
        <w:rPr>
          <w:rFonts w:ascii="Times New Roman"/>
          <w:b w:val="false"/>
          <w:i w:val="false"/>
          <w:color w:val="ff0000"/>
          <w:sz w:val="28"/>
        </w:rPr>
        <w:t xml:space="preserve"> (вводится в действие с 01.01.2020).</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Доходы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30775,2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собственность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имущество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 на транспортные средства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неналоговые поступления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неналоговые поступления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основного капитала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29213,0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Затраты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30775,2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Представительные, исполнительные и другие органы, выполняющие общие функции государственного управления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Дошкольное воспитание и обучение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Дошкольное воспитание и обучение и организация медицинского обслуживания в организациях дошкольного воспитания и обучения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Начальное, основное среднее и общее среднее образование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бесплатного подвоза учащихся до ближайшей школы и обратно в сельской местности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Чистое бюджетное кредитование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 выданных из государственного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 выданных из местного бюджета физическим лицам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Сальдо по операциям с финансовыми активами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Дефицит (профицит)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Финансирование дефицита (использование профицита)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Свободные остатки бюджетных средств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20</w:t>
            </w:r>
            <w:r>
              <w:br/>
            </w:r>
            <w:r>
              <w:rPr>
                <w:rFonts w:ascii="Times New Roman"/>
                <w:b w:val="false"/>
                <w:i w:val="false"/>
                <w:color w:val="000000"/>
                <w:sz w:val="20"/>
              </w:rPr>
              <w:t>к решению Федоровского</w:t>
            </w:r>
            <w:r>
              <w:br/>
            </w:r>
            <w:r>
              <w:rPr>
                <w:rFonts w:ascii="Times New Roman"/>
                <w:b w:val="false"/>
                <w:i w:val="false"/>
                <w:color w:val="000000"/>
                <w:sz w:val="20"/>
              </w:rPr>
              <w:t>районного маслихата</w:t>
            </w:r>
            <w:r>
              <w:br/>
            </w:r>
            <w:r>
              <w:rPr>
                <w:rFonts w:ascii="Times New Roman"/>
                <w:b w:val="false"/>
                <w:i w:val="false"/>
                <w:color w:val="000000"/>
                <w:sz w:val="20"/>
              </w:rPr>
              <w:t>от 20 января 2020 года</w:t>
            </w:r>
            <w:r>
              <w:br/>
            </w:r>
            <w:r>
              <w:rPr>
                <w:rFonts w:ascii="Times New Roman"/>
                <w:b w:val="false"/>
                <w:i w:val="false"/>
                <w:color w:val="000000"/>
                <w:sz w:val="20"/>
              </w:rPr>
              <w:t>№ 400</w:t>
            </w:r>
          </w:p>
        </w:tc>
      </w:tr>
    </w:tbl>
    <w:bookmarkStart w:name="z264" w:id="132"/>
    <w:p>
      <w:pPr>
        <w:spacing w:after="0"/>
        <w:ind w:left="0"/>
        <w:jc w:val="left"/>
      </w:pPr>
      <w:r>
        <w:rPr>
          <w:rFonts w:ascii="Times New Roman"/>
          <w:b/>
          <w:i w:val="false"/>
          <w:color w:val="000000"/>
        </w:rPr>
        <w:t xml:space="preserve"> Бюджет Коржинкольского сельского округа Федоровского района на 2021 год</w:t>
      </w:r>
    </w:p>
    <w:bookmarkEnd w:id="1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собственность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имущество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 на транспортные средства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основного капитала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24976,0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Представительные, исполнительные и другие органы, выполняющие общие функции государственного управления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Дошкольное воспитание и обучение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Дошкольное воспитание и обучение и организация медицинского обслуживания в организациях дошкольного воспитания и обучения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Начальное, основное среднее и общее среднее образование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бесплатного подвоза учащихся до ближайшей школы и обратно в сельской местности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Чистое бюджетное кредитование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 выданных из государственного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 выданных из местного бюджета физическим лицам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по операциям с финансовыми активами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Дефицит (профицит)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Финансирование дефицита (использование профицита)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Свободные остатки бюджетных средств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21</w:t>
            </w:r>
            <w:r>
              <w:br/>
            </w:r>
            <w:r>
              <w:rPr>
                <w:rFonts w:ascii="Times New Roman"/>
                <w:b w:val="false"/>
                <w:i w:val="false"/>
                <w:color w:val="000000"/>
                <w:sz w:val="20"/>
              </w:rPr>
              <w:t>к решению Федоровского</w:t>
            </w:r>
            <w:r>
              <w:br/>
            </w:r>
            <w:r>
              <w:rPr>
                <w:rFonts w:ascii="Times New Roman"/>
                <w:b w:val="false"/>
                <w:i w:val="false"/>
                <w:color w:val="000000"/>
                <w:sz w:val="20"/>
              </w:rPr>
              <w:t>районного маслихата</w:t>
            </w:r>
            <w:r>
              <w:br/>
            </w:r>
            <w:r>
              <w:rPr>
                <w:rFonts w:ascii="Times New Roman"/>
                <w:b w:val="false"/>
                <w:i w:val="false"/>
                <w:color w:val="000000"/>
                <w:sz w:val="20"/>
              </w:rPr>
              <w:t>от 20 января 2020 года</w:t>
            </w:r>
            <w:r>
              <w:br/>
            </w:r>
            <w:r>
              <w:rPr>
                <w:rFonts w:ascii="Times New Roman"/>
                <w:b w:val="false"/>
                <w:i w:val="false"/>
                <w:color w:val="000000"/>
                <w:sz w:val="20"/>
              </w:rPr>
              <w:t>№ 400</w:t>
            </w:r>
          </w:p>
        </w:tc>
      </w:tr>
    </w:tbl>
    <w:bookmarkStart w:name="z266" w:id="133"/>
    <w:p>
      <w:pPr>
        <w:spacing w:after="0"/>
        <w:ind w:left="0"/>
        <w:jc w:val="left"/>
      </w:pPr>
      <w:r>
        <w:rPr>
          <w:rFonts w:ascii="Times New Roman"/>
          <w:b/>
          <w:i w:val="false"/>
          <w:color w:val="000000"/>
        </w:rPr>
        <w:t xml:space="preserve"> Бюджет Коржинкольского сельского округа Федоровского района на 2022 год</w:t>
      </w:r>
    </w:p>
    <w:bookmarkEnd w:id="1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собственность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имущество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 на транспортные средства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основного капитала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24949,0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Представительные, исполнительные и другие органы, выполняющие общие функции государственного управления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Дошкольное воспитание и обучение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Дошкольное воспитание и обучение и организация медицинского обслуживания в организациях дошкольного воспитания и обучения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Начальное, основное среднее и общее среднее образование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бесплатного подвоза учащихся до ближайшей школы и обратно в сельской местности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Чистое бюджетное кредитование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 выданных из государственного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 выданных из местного бюджета физическим лицам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по операциям с финансовыми активами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Дефицит (профицит)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Финансирование дефицита (использование профицита)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Свободные остатки бюджетных средств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22</w:t>
            </w:r>
            <w:r>
              <w:br/>
            </w:r>
            <w:r>
              <w:rPr>
                <w:rFonts w:ascii="Times New Roman"/>
                <w:b w:val="false"/>
                <w:i w:val="false"/>
                <w:color w:val="000000"/>
                <w:sz w:val="20"/>
              </w:rPr>
              <w:t>к решению Федоровского</w:t>
            </w:r>
            <w:r>
              <w:br/>
            </w:r>
            <w:r>
              <w:rPr>
                <w:rFonts w:ascii="Times New Roman"/>
                <w:b w:val="false"/>
                <w:i w:val="false"/>
                <w:color w:val="000000"/>
                <w:sz w:val="20"/>
              </w:rPr>
              <w:t>районного маслихата</w:t>
            </w:r>
            <w:r>
              <w:br/>
            </w:r>
            <w:r>
              <w:rPr>
                <w:rFonts w:ascii="Times New Roman"/>
                <w:b w:val="false"/>
                <w:i w:val="false"/>
                <w:color w:val="000000"/>
                <w:sz w:val="20"/>
              </w:rPr>
              <w:t>от 20 января 2020 года</w:t>
            </w:r>
            <w:r>
              <w:br/>
            </w:r>
            <w:r>
              <w:rPr>
                <w:rFonts w:ascii="Times New Roman"/>
                <w:b w:val="false"/>
                <w:i w:val="false"/>
                <w:color w:val="000000"/>
                <w:sz w:val="20"/>
              </w:rPr>
              <w:t>№ 400</w:t>
            </w:r>
          </w:p>
        </w:tc>
      </w:tr>
    </w:tbl>
    <w:bookmarkStart w:name="z268" w:id="134"/>
    <w:p>
      <w:pPr>
        <w:spacing w:after="0"/>
        <w:ind w:left="0"/>
        <w:jc w:val="left"/>
      </w:pPr>
      <w:r>
        <w:rPr>
          <w:rFonts w:ascii="Times New Roman"/>
          <w:b/>
          <w:i w:val="false"/>
          <w:color w:val="000000"/>
        </w:rPr>
        <w:t xml:space="preserve"> Бюджет Ленинского сельского округа Федоровского района на 2020 год</w:t>
      </w:r>
    </w:p>
    <w:bookmarkEnd w:id="134"/>
    <w:p>
      <w:pPr>
        <w:spacing w:after="0"/>
        <w:ind w:left="0"/>
        <w:jc w:val="both"/>
      </w:pPr>
      <w:r>
        <w:rPr>
          <w:rFonts w:ascii="Times New Roman"/>
          <w:b w:val="false"/>
          <w:i w:val="false"/>
          <w:color w:val="ff0000"/>
          <w:sz w:val="28"/>
        </w:rPr>
        <w:t xml:space="preserve">
      Сноска. Приложение 22 – в редакции решения маслихата Федоровского района Костанайской области от 08.10.2020 </w:t>
      </w:r>
      <w:r>
        <w:rPr>
          <w:rFonts w:ascii="Times New Roman"/>
          <w:b w:val="false"/>
          <w:i w:val="false"/>
          <w:color w:val="ff0000"/>
          <w:sz w:val="28"/>
        </w:rPr>
        <w:t>№ 468</w:t>
      </w:r>
      <w:r>
        <w:rPr>
          <w:rFonts w:ascii="Times New Roman"/>
          <w:b w:val="false"/>
          <w:i w:val="false"/>
          <w:color w:val="ff0000"/>
          <w:sz w:val="28"/>
        </w:rPr>
        <w:t xml:space="preserve"> (вводится в действие с 01.01.2020).</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Доходы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19575,5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собственность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имущество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 на транспортные средства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неналоговые поступления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неналоговые поступления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основного капитала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16266,0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Затраты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19575,5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16228,5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Представительные, исполнительные и другие органы, выполняющие общие функции государственного управления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16228,5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16228,5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16228,5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Начальное, основное среднее и общее среднее образование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бесплатного подвоза учащихся до ближайшей школы и обратно в сельской местности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Чистое бюджетное кредитование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 выданных из государственного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 выданных из местного бюджета физическим лицам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Сальдо по операциям с финансовыми активами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Дефицит (профицит)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Финансирование дефицита (использование профицита)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Свободные остатки бюджетных средств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23</w:t>
            </w:r>
            <w:r>
              <w:br/>
            </w:r>
            <w:r>
              <w:rPr>
                <w:rFonts w:ascii="Times New Roman"/>
                <w:b w:val="false"/>
                <w:i w:val="false"/>
                <w:color w:val="000000"/>
                <w:sz w:val="20"/>
              </w:rPr>
              <w:t>к решению Федоровского</w:t>
            </w:r>
            <w:r>
              <w:br/>
            </w:r>
            <w:r>
              <w:rPr>
                <w:rFonts w:ascii="Times New Roman"/>
                <w:b w:val="false"/>
                <w:i w:val="false"/>
                <w:color w:val="000000"/>
                <w:sz w:val="20"/>
              </w:rPr>
              <w:t>районного маслихата</w:t>
            </w:r>
            <w:r>
              <w:br/>
            </w:r>
            <w:r>
              <w:rPr>
                <w:rFonts w:ascii="Times New Roman"/>
                <w:b w:val="false"/>
                <w:i w:val="false"/>
                <w:color w:val="000000"/>
                <w:sz w:val="20"/>
              </w:rPr>
              <w:t>от 20 января 2020 года</w:t>
            </w:r>
            <w:r>
              <w:br/>
            </w:r>
            <w:r>
              <w:rPr>
                <w:rFonts w:ascii="Times New Roman"/>
                <w:b w:val="false"/>
                <w:i w:val="false"/>
                <w:color w:val="000000"/>
                <w:sz w:val="20"/>
              </w:rPr>
              <w:t>№ 400</w:t>
            </w:r>
          </w:p>
        </w:tc>
      </w:tr>
    </w:tbl>
    <w:bookmarkStart w:name="z270" w:id="135"/>
    <w:p>
      <w:pPr>
        <w:spacing w:after="0"/>
        <w:ind w:left="0"/>
        <w:jc w:val="left"/>
      </w:pPr>
      <w:r>
        <w:rPr>
          <w:rFonts w:ascii="Times New Roman"/>
          <w:b/>
          <w:i w:val="false"/>
          <w:color w:val="000000"/>
        </w:rPr>
        <w:t xml:space="preserve"> Бюджет Ленинского сельского округа Федоровского района на 2021 год</w:t>
      </w:r>
    </w:p>
    <w:bookmarkEnd w:id="1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собственность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имущество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 на транспортные средства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основного капитала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Представительные, исполнительные и другие органы, выполняющие общие функции государственного управления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Начальное, основное среднее и общее среднее образование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бесплатного подвоза учащихся до ближайшей школы и обратно в сельской местности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Чистое бюджетное кредитование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 выданных из государственного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 выданных из местного бюджета физическим лицам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по операциям с финансовыми активами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Дефицит (профицит)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Финансирование дефицита (использование профицита)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Свободные остатки бюджетных средств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24</w:t>
            </w:r>
            <w:r>
              <w:br/>
            </w:r>
            <w:r>
              <w:rPr>
                <w:rFonts w:ascii="Times New Roman"/>
                <w:b w:val="false"/>
                <w:i w:val="false"/>
                <w:color w:val="000000"/>
                <w:sz w:val="20"/>
              </w:rPr>
              <w:t>к решению Федоровского</w:t>
            </w:r>
            <w:r>
              <w:br/>
            </w:r>
            <w:r>
              <w:rPr>
                <w:rFonts w:ascii="Times New Roman"/>
                <w:b w:val="false"/>
                <w:i w:val="false"/>
                <w:color w:val="000000"/>
                <w:sz w:val="20"/>
              </w:rPr>
              <w:t>районного маслихата</w:t>
            </w:r>
            <w:r>
              <w:br/>
            </w:r>
            <w:r>
              <w:rPr>
                <w:rFonts w:ascii="Times New Roman"/>
                <w:b w:val="false"/>
                <w:i w:val="false"/>
                <w:color w:val="000000"/>
                <w:sz w:val="20"/>
              </w:rPr>
              <w:t>от 20 января 2020 года</w:t>
            </w:r>
            <w:r>
              <w:br/>
            </w:r>
            <w:r>
              <w:rPr>
                <w:rFonts w:ascii="Times New Roman"/>
                <w:b w:val="false"/>
                <w:i w:val="false"/>
                <w:color w:val="000000"/>
                <w:sz w:val="20"/>
              </w:rPr>
              <w:t>№ 400</w:t>
            </w:r>
          </w:p>
        </w:tc>
      </w:tr>
    </w:tbl>
    <w:bookmarkStart w:name="z272" w:id="136"/>
    <w:p>
      <w:pPr>
        <w:spacing w:after="0"/>
        <w:ind w:left="0"/>
        <w:jc w:val="left"/>
      </w:pPr>
      <w:r>
        <w:rPr>
          <w:rFonts w:ascii="Times New Roman"/>
          <w:b/>
          <w:i w:val="false"/>
          <w:color w:val="000000"/>
        </w:rPr>
        <w:t xml:space="preserve"> Бюджет Ленинского сельского округа Федоровского района на 2022 год</w:t>
      </w:r>
    </w:p>
    <w:bookmarkEnd w:id="1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собственность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имущество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 на транспортные средства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основного капитала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10649,0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Представительные, исполнительные и другие органы, выполняющие общие функции государственного управления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Начальное, основное среднее и общее среднее образование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бесплатного подвоза учащихся до ближайшей школы и обратно в сельской местности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Чистое бюджетное кредитование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 выданных из государственного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 выданных из местного бюджета физическим лицам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по операциям с финансовыми активами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Дефицит (профицит)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Финансирование дефицита (использование профицита)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Свободные остатки бюджетных средств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25</w:t>
            </w:r>
            <w:r>
              <w:br/>
            </w:r>
            <w:r>
              <w:rPr>
                <w:rFonts w:ascii="Times New Roman"/>
                <w:b w:val="false"/>
                <w:i w:val="false"/>
                <w:color w:val="000000"/>
                <w:sz w:val="20"/>
              </w:rPr>
              <w:t>к решению Федоровского</w:t>
            </w:r>
            <w:r>
              <w:br/>
            </w:r>
            <w:r>
              <w:rPr>
                <w:rFonts w:ascii="Times New Roman"/>
                <w:b w:val="false"/>
                <w:i w:val="false"/>
                <w:color w:val="000000"/>
                <w:sz w:val="20"/>
              </w:rPr>
              <w:t>районного маслихата</w:t>
            </w:r>
            <w:r>
              <w:br/>
            </w:r>
            <w:r>
              <w:rPr>
                <w:rFonts w:ascii="Times New Roman"/>
                <w:b w:val="false"/>
                <w:i w:val="false"/>
                <w:color w:val="000000"/>
                <w:sz w:val="20"/>
              </w:rPr>
              <w:t>от 20 января 2020 года</w:t>
            </w:r>
            <w:r>
              <w:br/>
            </w:r>
            <w:r>
              <w:rPr>
                <w:rFonts w:ascii="Times New Roman"/>
                <w:b w:val="false"/>
                <w:i w:val="false"/>
                <w:color w:val="000000"/>
                <w:sz w:val="20"/>
              </w:rPr>
              <w:t>№ 400</w:t>
            </w:r>
          </w:p>
        </w:tc>
      </w:tr>
    </w:tbl>
    <w:bookmarkStart w:name="z274" w:id="137"/>
    <w:p>
      <w:pPr>
        <w:spacing w:after="0"/>
        <w:ind w:left="0"/>
        <w:jc w:val="left"/>
      </w:pPr>
      <w:r>
        <w:rPr>
          <w:rFonts w:ascii="Times New Roman"/>
          <w:b/>
          <w:i w:val="false"/>
          <w:color w:val="000000"/>
        </w:rPr>
        <w:t xml:space="preserve"> Бюджет села Новошумное Федоровского района на 2020 год</w:t>
      </w:r>
    </w:p>
    <w:bookmarkEnd w:id="137"/>
    <w:p>
      <w:pPr>
        <w:spacing w:after="0"/>
        <w:ind w:left="0"/>
        <w:jc w:val="both"/>
      </w:pPr>
      <w:r>
        <w:rPr>
          <w:rFonts w:ascii="Times New Roman"/>
          <w:b w:val="false"/>
          <w:i w:val="false"/>
          <w:color w:val="ff0000"/>
          <w:sz w:val="28"/>
        </w:rPr>
        <w:t xml:space="preserve">
      Сноска. Приложение 25 – в редакции решения маслихата Федоровского района Костанайской области от 08.10.2020 </w:t>
      </w:r>
      <w:r>
        <w:rPr>
          <w:rFonts w:ascii="Times New Roman"/>
          <w:b w:val="false"/>
          <w:i w:val="false"/>
          <w:color w:val="ff0000"/>
          <w:sz w:val="28"/>
        </w:rPr>
        <w:t>№ 468</w:t>
      </w:r>
      <w:r>
        <w:rPr>
          <w:rFonts w:ascii="Times New Roman"/>
          <w:b w:val="false"/>
          <w:i w:val="false"/>
          <w:color w:val="ff0000"/>
          <w:sz w:val="28"/>
        </w:rPr>
        <w:t xml:space="preserve"> (вводится в действие с 01.01.2020).</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Доходы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34233,7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собственность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имущество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 на транспортные средства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неналоговые поступления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неналоговые поступления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основного капитала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32202,0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Затраты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34233,7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Представительные, исполнительные и другие органы, выполняющие общие функции государственного управления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физкультурно-оздоровительных и спортивных мероприятий на местном уровне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текущие трансферты в вышестоящие бюджеты в связи с изменением фонда оплаты труда в бюджетной сфере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текущие трансферты из нижестоящего бюджета на компенсацию потерь вышестоящего бюджета в связи с изменением законодательства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Чистое бюджетное кредитование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 выданных из государственного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 выданных из местного бюджета физическим лицам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Сальдо по операциям с финансовыми активами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Дефицит (профицит)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Финансирование дефицита (использование профицита)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Свободные остатки бюджетных средств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26</w:t>
            </w:r>
            <w:r>
              <w:br/>
            </w:r>
            <w:r>
              <w:rPr>
                <w:rFonts w:ascii="Times New Roman"/>
                <w:b w:val="false"/>
                <w:i w:val="false"/>
                <w:color w:val="000000"/>
                <w:sz w:val="20"/>
              </w:rPr>
              <w:t>к решению Федоровского</w:t>
            </w:r>
            <w:r>
              <w:br/>
            </w:r>
            <w:r>
              <w:rPr>
                <w:rFonts w:ascii="Times New Roman"/>
                <w:b w:val="false"/>
                <w:i w:val="false"/>
                <w:color w:val="000000"/>
                <w:sz w:val="20"/>
              </w:rPr>
              <w:t>районного маслихата</w:t>
            </w:r>
            <w:r>
              <w:br/>
            </w:r>
            <w:r>
              <w:rPr>
                <w:rFonts w:ascii="Times New Roman"/>
                <w:b w:val="false"/>
                <w:i w:val="false"/>
                <w:color w:val="000000"/>
                <w:sz w:val="20"/>
              </w:rPr>
              <w:t>от 20 января 2020 года</w:t>
            </w:r>
            <w:r>
              <w:br/>
            </w:r>
            <w:r>
              <w:rPr>
                <w:rFonts w:ascii="Times New Roman"/>
                <w:b w:val="false"/>
                <w:i w:val="false"/>
                <w:color w:val="000000"/>
                <w:sz w:val="20"/>
              </w:rPr>
              <w:t>№ 400</w:t>
            </w:r>
          </w:p>
        </w:tc>
      </w:tr>
    </w:tbl>
    <w:bookmarkStart w:name="z276" w:id="138"/>
    <w:p>
      <w:pPr>
        <w:spacing w:after="0"/>
        <w:ind w:left="0"/>
        <w:jc w:val="left"/>
      </w:pPr>
      <w:r>
        <w:rPr>
          <w:rFonts w:ascii="Times New Roman"/>
          <w:b/>
          <w:i w:val="false"/>
          <w:color w:val="000000"/>
        </w:rPr>
        <w:t xml:space="preserve"> Бюджет села Новошумное Федоровского района на 2021 год</w:t>
      </w:r>
    </w:p>
    <w:bookmarkEnd w:id="1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собственность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имущество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 на транспортные средства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основного капитала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14591,0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Представительные, исполнительные и другие органы, выполняющие общие функции государственного управления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Чистое бюджетное кредитование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 выданных из государственного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 выданных из местного бюджета физическим лицам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по операциям с финансовыми активами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Дефицит (профицит)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Финансирование дефицита (использование профицита)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Свободные остатки бюджетных средств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27</w:t>
            </w:r>
            <w:r>
              <w:br/>
            </w:r>
            <w:r>
              <w:rPr>
                <w:rFonts w:ascii="Times New Roman"/>
                <w:b w:val="false"/>
                <w:i w:val="false"/>
                <w:color w:val="000000"/>
                <w:sz w:val="20"/>
              </w:rPr>
              <w:t>к решению Федоровского</w:t>
            </w:r>
            <w:r>
              <w:br/>
            </w:r>
            <w:r>
              <w:rPr>
                <w:rFonts w:ascii="Times New Roman"/>
                <w:b w:val="false"/>
                <w:i w:val="false"/>
                <w:color w:val="000000"/>
                <w:sz w:val="20"/>
              </w:rPr>
              <w:t>районного маслихата</w:t>
            </w:r>
            <w:r>
              <w:br/>
            </w:r>
            <w:r>
              <w:rPr>
                <w:rFonts w:ascii="Times New Roman"/>
                <w:b w:val="false"/>
                <w:i w:val="false"/>
                <w:color w:val="000000"/>
                <w:sz w:val="20"/>
              </w:rPr>
              <w:t>от 20 января 2020 года</w:t>
            </w:r>
            <w:r>
              <w:br/>
            </w:r>
            <w:r>
              <w:rPr>
                <w:rFonts w:ascii="Times New Roman"/>
                <w:b w:val="false"/>
                <w:i w:val="false"/>
                <w:color w:val="000000"/>
                <w:sz w:val="20"/>
              </w:rPr>
              <w:t>№ 400</w:t>
            </w:r>
          </w:p>
        </w:tc>
      </w:tr>
    </w:tbl>
    <w:bookmarkStart w:name="z278" w:id="139"/>
    <w:p>
      <w:pPr>
        <w:spacing w:after="0"/>
        <w:ind w:left="0"/>
        <w:jc w:val="left"/>
      </w:pPr>
      <w:r>
        <w:rPr>
          <w:rFonts w:ascii="Times New Roman"/>
          <w:b/>
          <w:i w:val="false"/>
          <w:color w:val="000000"/>
        </w:rPr>
        <w:t xml:space="preserve"> Бюджет села Новошумное Федоровского района на 2022 год</w:t>
      </w:r>
    </w:p>
    <w:bookmarkEnd w:id="1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собственность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имущество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 на транспортные средства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основного капитала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14773,0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Представительные, исполнительные и другие органы, выполняющие общие функции государственного управления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Чистое бюджетное кредитование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 выданных из государственного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 выданных из местного бюджета физическим лицам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по операциям с финансовыми активами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Дефицит (профицит)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Финансирование дефицита (использование профицита)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Свободные остатки бюджетных средств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28</w:t>
            </w:r>
            <w:r>
              <w:br/>
            </w:r>
            <w:r>
              <w:rPr>
                <w:rFonts w:ascii="Times New Roman"/>
                <w:b w:val="false"/>
                <w:i w:val="false"/>
                <w:color w:val="000000"/>
                <w:sz w:val="20"/>
              </w:rPr>
              <w:t>к решению Федоровского</w:t>
            </w:r>
            <w:r>
              <w:br/>
            </w:r>
            <w:r>
              <w:rPr>
                <w:rFonts w:ascii="Times New Roman"/>
                <w:b w:val="false"/>
                <w:i w:val="false"/>
                <w:color w:val="000000"/>
                <w:sz w:val="20"/>
              </w:rPr>
              <w:t>районного маслихата</w:t>
            </w:r>
            <w:r>
              <w:br/>
            </w:r>
            <w:r>
              <w:rPr>
                <w:rFonts w:ascii="Times New Roman"/>
                <w:b w:val="false"/>
                <w:i w:val="false"/>
                <w:color w:val="000000"/>
                <w:sz w:val="20"/>
              </w:rPr>
              <w:t>от 20 января 2020 года</w:t>
            </w:r>
            <w:r>
              <w:br/>
            </w:r>
            <w:r>
              <w:rPr>
                <w:rFonts w:ascii="Times New Roman"/>
                <w:b w:val="false"/>
                <w:i w:val="false"/>
                <w:color w:val="000000"/>
                <w:sz w:val="20"/>
              </w:rPr>
              <w:t>№ 400</w:t>
            </w:r>
          </w:p>
        </w:tc>
      </w:tr>
    </w:tbl>
    <w:bookmarkStart w:name="z280" w:id="140"/>
    <w:p>
      <w:pPr>
        <w:spacing w:after="0"/>
        <w:ind w:left="0"/>
        <w:jc w:val="left"/>
      </w:pPr>
      <w:r>
        <w:rPr>
          <w:rFonts w:ascii="Times New Roman"/>
          <w:b/>
          <w:i w:val="false"/>
          <w:color w:val="000000"/>
        </w:rPr>
        <w:t xml:space="preserve"> Бюджет Первомайского сельского округа Федоровского района на 2020 год</w:t>
      </w:r>
    </w:p>
    <w:bookmarkEnd w:id="140"/>
    <w:p>
      <w:pPr>
        <w:spacing w:after="0"/>
        <w:ind w:left="0"/>
        <w:jc w:val="both"/>
      </w:pPr>
      <w:r>
        <w:rPr>
          <w:rFonts w:ascii="Times New Roman"/>
          <w:b w:val="false"/>
          <w:i w:val="false"/>
          <w:color w:val="ff0000"/>
          <w:sz w:val="28"/>
        </w:rPr>
        <w:t xml:space="preserve">
      Сноска. Приложение 28 – в редакции решения маслихата Федоровского района Костанайской области от 08.10.2020 </w:t>
      </w:r>
      <w:r>
        <w:rPr>
          <w:rFonts w:ascii="Times New Roman"/>
          <w:b w:val="false"/>
          <w:i w:val="false"/>
          <w:color w:val="ff0000"/>
          <w:sz w:val="28"/>
        </w:rPr>
        <w:t>№ 468</w:t>
      </w:r>
      <w:r>
        <w:rPr>
          <w:rFonts w:ascii="Times New Roman"/>
          <w:b w:val="false"/>
          <w:i w:val="false"/>
          <w:color w:val="ff0000"/>
          <w:sz w:val="28"/>
        </w:rPr>
        <w:t xml:space="preserve"> (вводится в действие с 01.01.2020).</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Доходы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20713,1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собственность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имущество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 на транспортные средства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неналоговые поступления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неналоговые поступления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основного капитала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19768,0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Затраты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20713,1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14623,8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Представительные, исполнительные и другие органы, выполняющие общие функции государственного управления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14623,8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14623,8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14623,8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Начальное, основное среднее и общее среднее образование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бесплатного подвоза учащихся до ближайшей школы и обратно в сельской местности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коммуникации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Автомобильный транспорт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автомобильных дорог в городах районного значения, селах, поселках, сельских округах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текущие трансферты из нижестоящего бюджета на компенсацию потерь вышестоящего бюджета в связи с изменением законодательства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Чистое бюджетное кредитование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 выданных из государственного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 выданных из местного бюджета физическим лицам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Сальдо по операциям с финансовыми активами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Дефицит (профицит)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Финансирование дефицита (использование профицита)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Свободные остатки бюджетных средств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29</w:t>
            </w:r>
            <w:r>
              <w:br/>
            </w:r>
            <w:r>
              <w:rPr>
                <w:rFonts w:ascii="Times New Roman"/>
                <w:b w:val="false"/>
                <w:i w:val="false"/>
                <w:color w:val="000000"/>
                <w:sz w:val="20"/>
              </w:rPr>
              <w:t>к решению Федоровского</w:t>
            </w:r>
            <w:r>
              <w:br/>
            </w:r>
            <w:r>
              <w:rPr>
                <w:rFonts w:ascii="Times New Roman"/>
                <w:b w:val="false"/>
                <w:i w:val="false"/>
                <w:color w:val="000000"/>
                <w:sz w:val="20"/>
              </w:rPr>
              <w:t>районного маслихата</w:t>
            </w:r>
            <w:r>
              <w:br/>
            </w:r>
            <w:r>
              <w:rPr>
                <w:rFonts w:ascii="Times New Roman"/>
                <w:b w:val="false"/>
                <w:i w:val="false"/>
                <w:color w:val="000000"/>
                <w:sz w:val="20"/>
              </w:rPr>
              <w:t>от 20 января 2020 года</w:t>
            </w:r>
            <w:r>
              <w:br/>
            </w:r>
            <w:r>
              <w:rPr>
                <w:rFonts w:ascii="Times New Roman"/>
                <w:b w:val="false"/>
                <w:i w:val="false"/>
                <w:color w:val="000000"/>
                <w:sz w:val="20"/>
              </w:rPr>
              <w:t>№ 400</w:t>
            </w:r>
          </w:p>
        </w:tc>
      </w:tr>
    </w:tbl>
    <w:bookmarkStart w:name="z282" w:id="141"/>
    <w:p>
      <w:pPr>
        <w:spacing w:after="0"/>
        <w:ind w:left="0"/>
        <w:jc w:val="left"/>
      </w:pPr>
      <w:r>
        <w:rPr>
          <w:rFonts w:ascii="Times New Roman"/>
          <w:b/>
          <w:i w:val="false"/>
          <w:color w:val="000000"/>
        </w:rPr>
        <w:t xml:space="preserve"> Бюджет Первомайского сельского округа Федоровского района на 2021 год</w:t>
      </w:r>
    </w:p>
    <w:bookmarkEnd w:id="1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собственность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имущество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 на транспортные средства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основного капитала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15753,0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Представительные, исполнительные и другие органы, выполняющие общие функции государственного управления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Начальное, основное среднее и общее среднее образование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бесплатного подвоза учащихся до ближайшей школы и обратно в сельской местности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коммуникации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Автомобильный транспорт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автомобильных дорог в городах районного значения, селах, поселках, сельских округах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Чистое бюджетное кредитование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 выданных из государственного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 выданных из местного бюджета физическим лицам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по операциям с финансовыми активами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Дефицит (профицит)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Финансирование дефицита (использование профицита)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Свободные остатки бюджетных средств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30</w:t>
            </w:r>
            <w:r>
              <w:br/>
            </w:r>
            <w:r>
              <w:rPr>
                <w:rFonts w:ascii="Times New Roman"/>
                <w:b w:val="false"/>
                <w:i w:val="false"/>
                <w:color w:val="000000"/>
                <w:sz w:val="20"/>
              </w:rPr>
              <w:t>к решению Федоровского</w:t>
            </w:r>
            <w:r>
              <w:br/>
            </w:r>
            <w:r>
              <w:rPr>
                <w:rFonts w:ascii="Times New Roman"/>
                <w:b w:val="false"/>
                <w:i w:val="false"/>
                <w:color w:val="000000"/>
                <w:sz w:val="20"/>
              </w:rPr>
              <w:t>районного маслихата</w:t>
            </w:r>
            <w:r>
              <w:br/>
            </w:r>
            <w:r>
              <w:rPr>
                <w:rFonts w:ascii="Times New Roman"/>
                <w:b w:val="false"/>
                <w:i w:val="false"/>
                <w:color w:val="000000"/>
                <w:sz w:val="20"/>
              </w:rPr>
              <w:t>от 20 января 2020 года</w:t>
            </w:r>
            <w:r>
              <w:br/>
            </w:r>
            <w:r>
              <w:rPr>
                <w:rFonts w:ascii="Times New Roman"/>
                <w:b w:val="false"/>
                <w:i w:val="false"/>
                <w:color w:val="000000"/>
                <w:sz w:val="20"/>
              </w:rPr>
              <w:t>№ 400</w:t>
            </w:r>
          </w:p>
        </w:tc>
      </w:tr>
    </w:tbl>
    <w:bookmarkStart w:name="z284" w:id="142"/>
    <w:p>
      <w:pPr>
        <w:spacing w:after="0"/>
        <w:ind w:left="0"/>
        <w:jc w:val="left"/>
      </w:pPr>
      <w:r>
        <w:rPr>
          <w:rFonts w:ascii="Times New Roman"/>
          <w:b/>
          <w:i w:val="false"/>
          <w:color w:val="000000"/>
        </w:rPr>
        <w:t xml:space="preserve"> Бюджет Первомайского сельского округа Федоровского района на 2022 год</w:t>
      </w:r>
    </w:p>
    <w:bookmarkEnd w:id="1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собственность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имущество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 на транспортные средства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основного капитала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15858,0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Представительные, исполнительные и другие органы, выполняющие общие функции государственного управления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Начальное, основное среднее и общее среднее образование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бесплатного подвоза учащихся до ближайшей школы и обратно в сельской местности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коммуникации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Автомобильный транспорт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автомобильных дорог в городах районного значения, селах, поселках, сельских округах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Чистое бюджетное кредитование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 выданных из государственного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 выданных из местного бюджета физическим лицам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по операциям с финансовыми активами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Дефицит (профицит)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Финансирование дефицита (использование профицита)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Свободные остатки бюджетных средств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31</w:t>
            </w:r>
            <w:r>
              <w:br/>
            </w:r>
            <w:r>
              <w:rPr>
                <w:rFonts w:ascii="Times New Roman"/>
                <w:b w:val="false"/>
                <w:i w:val="false"/>
                <w:color w:val="000000"/>
                <w:sz w:val="20"/>
              </w:rPr>
              <w:t>к решению Федоровского</w:t>
            </w:r>
            <w:r>
              <w:br/>
            </w:r>
            <w:r>
              <w:rPr>
                <w:rFonts w:ascii="Times New Roman"/>
                <w:b w:val="false"/>
                <w:i w:val="false"/>
                <w:color w:val="000000"/>
                <w:sz w:val="20"/>
              </w:rPr>
              <w:t>районного маслихата</w:t>
            </w:r>
            <w:r>
              <w:br/>
            </w:r>
            <w:r>
              <w:rPr>
                <w:rFonts w:ascii="Times New Roman"/>
                <w:b w:val="false"/>
                <w:i w:val="false"/>
                <w:color w:val="000000"/>
                <w:sz w:val="20"/>
              </w:rPr>
              <w:t>от 20 января 2020 года</w:t>
            </w:r>
            <w:r>
              <w:br/>
            </w:r>
            <w:r>
              <w:rPr>
                <w:rFonts w:ascii="Times New Roman"/>
                <w:b w:val="false"/>
                <w:i w:val="false"/>
                <w:color w:val="000000"/>
                <w:sz w:val="20"/>
              </w:rPr>
              <w:t>№ 400</w:t>
            </w:r>
          </w:p>
        </w:tc>
      </w:tr>
    </w:tbl>
    <w:bookmarkStart w:name="z286" w:id="143"/>
    <w:p>
      <w:pPr>
        <w:spacing w:after="0"/>
        <w:ind w:left="0"/>
        <w:jc w:val="left"/>
      </w:pPr>
      <w:r>
        <w:rPr>
          <w:rFonts w:ascii="Times New Roman"/>
          <w:b/>
          <w:i w:val="false"/>
          <w:color w:val="000000"/>
        </w:rPr>
        <w:t xml:space="preserve"> Бюджет Пешковского сельского округа Федоровского района на 2020 год</w:t>
      </w:r>
    </w:p>
    <w:bookmarkEnd w:id="143"/>
    <w:p>
      <w:pPr>
        <w:spacing w:after="0"/>
        <w:ind w:left="0"/>
        <w:jc w:val="both"/>
      </w:pPr>
      <w:r>
        <w:rPr>
          <w:rFonts w:ascii="Times New Roman"/>
          <w:b w:val="false"/>
          <w:i w:val="false"/>
          <w:color w:val="ff0000"/>
          <w:sz w:val="28"/>
        </w:rPr>
        <w:t xml:space="preserve">
      Сноска. Приложение 31 – в редакции решения маслихата Федоровского района Костанайской области от 08.10.2020 </w:t>
      </w:r>
      <w:r>
        <w:rPr>
          <w:rFonts w:ascii="Times New Roman"/>
          <w:b w:val="false"/>
          <w:i w:val="false"/>
          <w:color w:val="ff0000"/>
          <w:sz w:val="28"/>
        </w:rPr>
        <w:t>№ 468</w:t>
      </w:r>
      <w:r>
        <w:rPr>
          <w:rFonts w:ascii="Times New Roman"/>
          <w:b w:val="false"/>
          <w:i w:val="false"/>
          <w:color w:val="ff0000"/>
          <w:sz w:val="28"/>
        </w:rPr>
        <w:t xml:space="preserve"> (вводится в действие с 01.01.2020).</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Доходы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собственность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имущество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 на транспортные средства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основного капитала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80711,0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Затраты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89886,2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Представительные, исполнительные и другие органы, выполняющие общие функции государственного управления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Дошкольное воспитание и обучение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Дошкольное воспитание и обучение и организация медицинского обслуживания в организациях дошкольного воспитания и обучения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Начальное, основное среднее и общее среднее образование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бесплатного подвоза учащихся до ближайшей школы и обратно в сельской местности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неиспользованных (недоиспользованных) целевых трансфертов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Чистое бюджетное кредитование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 выданных из государственного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 выданных из местного бюджета физическим лицам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Сальдо по операциям с финансовыми активами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Дефицит (профицит)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Финансирование дефицита (использование профицита)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Свободные остатки бюджетных средств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4795,2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32</w:t>
            </w:r>
            <w:r>
              <w:br/>
            </w:r>
            <w:r>
              <w:rPr>
                <w:rFonts w:ascii="Times New Roman"/>
                <w:b w:val="false"/>
                <w:i w:val="false"/>
                <w:color w:val="000000"/>
                <w:sz w:val="20"/>
              </w:rPr>
              <w:t>к решению Федоровского</w:t>
            </w:r>
            <w:r>
              <w:br/>
            </w:r>
            <w:r>
              <w:rPr>
                <w:rFonts w:ascii="Times New Roman"/>
                <w:b w:val="false"/>
                <w:i w:val="false"/>
                <w:color w:val="000000"/>
                <w:sz w:val="20"/>
              </w:rPr>
              <w:t>районного маслихата</w:t>
            </w:r>
            <w:r>
              <w:br/>
            </w:r>
            <w:r>
              <w:rPr>
                <w:rFonts w:ascii="Times New Roman"/>
                <w:b w:val="false"/>
                <w:i w:val="false"/>
                <w:color w:val="000000"/>
                <w:sz w:val="20"/>
              </w:rPr>
              <w:t>от 20 января 2020 года</w:t>
            </w:r>
            <w:r>
              <w:br/>
            </w:r>
            <w:r>
              <w:rPr>
                <w:rFonts w:ascii="Times New Roman"/>
                <w:b w:val="false"/>
                <w:i w:val="false"/>
                <w:color w:val="000000"/>
                <w:sz w:val="20"/>
              </w:rPr>
              <w:t>№ 400</w:t>
            </w:r>
          </w:p>
        </w:tc>
      </w:tr>
    </w:tbl>
    <w:bookmarkStart w:name="z288" w:id="144"/>
    <w:p>
      <w:pPr>
        <w:spacing w:after="0"/>
        <w:ind w:left="0"/>
        <w:jc w:val="left"/>
      </w:pPr>
      <w:r>
        <w:rPr>
          <w:rFonts w:ascii="Times New Roman"/>
          <w:b/>
          <w:i w:val="false"/>
          <w:color w:val="000000"/>
        </w:rPr>
        <w:t xml:space="preserve"> Бюджет Пешковского сельского округа Федоровского района на 2021 год</w:t>
      </w:r>
    </w:p>
    <w:bookmarkEnd w:id="1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собственность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имущество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 на транспортные средства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основного капитала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66451,0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Представительные, исполнительные и другие органы, выполняющие общие функции государственного управления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Дошкольное воспитание и обучение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Дошкольное воспитание и обучение и организация медицинского обслуживания в организациях дошкольного воспитания и обучения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Начальное, основное среднее и общее среднее образование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бесплатного подвоза учащихся до ближайшей школы и обратно в сельской местности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Чистое бюджетное кредитование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 выданных из государственного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 выданных из местного бюджета физическим лицам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по операциям с финансовыми активами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Дефицит (профицит)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Финансирование дефицита (использование профицита)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Свободные остатки бюджетных средств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33</w:t>
            </w:r>
            <w:r>
              <w:br/>
            </w:r>
            <w:r>
              <w:rPr>
                <w:rFonts w:ascii="Times New Roman"/>
                <w:b w:val="false"/>
                <w:i w:val="false"/>
                <w:color w:val="000000"/>
                <w:sz w:val="20"/>
              </w:rPr>
              <w:t>к решению Федоровского</w:t>
            </w:r>
            <w:r>
              <w:br/>
            </w:r>
            <w:r>
              <w:rPr>
                <w:rFonts w:ascii="Times New Roman"/>
                <w:b w:val="false"/>
                <w:i w:val="false"/>
                <w:color w:val="000000"/>
                <w:sz w:val="20"/>
              </w:rPr>
              <w:t>районного маслихата</w:t>
            </w:r>
            <w:r>
              <w:br/>
            </w:r>
            <w:r>
              <w:rPr>
                <w:rFonts w:ascii="Times New Roman"/>
                <w:b w:val="false"/>
                <w:i w:val="false"/>
                <w:color w:val="000000"/>
                <w:sz w:val="20"/>
              </w:rPr>
              <w:t>от 20 января 2020 года</w:t>
            </w:r>
            <w:r>
              <w:br/>
            </w:r>
            <w:r>
              <w:rPr>
                <w:rFonts w:ascii="Times New Roman"/>
                <w:b w:val="false"/>
                <w:i w:val="false"/>
                <w:color w:val="000000"/>
                <w:sz w:val="20"/>
              </w:rPr>
              <w:t>№ 400</w:t>
            </w:r>
          </w:p>
        </w:tc>
      </w:tr>
    </w:tbl>
    <w:bookmarkStart w:name="z290" w:id="145"/>
    <w:p>
      <w:pPr>
        <w:spacing w:after="0"/>
        <w:ind w:left="0"/>
        <w:jc w:val="left"/>
      </w:pPr>
      <w:r>
        <w:rPr>
          <w:rFonts w:ascii="Times New Roman"/>
          <w:b/>
          <w:i w:val="false"/>
          <w:color w:val="000000"/>
        </w:rPr>
        <w:t xml:space="preserve"> Бюджет Пешковского сельского округа Федоровского района на 2022 год</w:t>
      </w:r>
    </w:p>
    <w:bookmarkEnd w:id="1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собственность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имущество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 на транспортные средства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основного капитала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67701,0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Представительные, исполнительные и другие органы, выполняющие общие функции государственного управления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Дошкольное воспитание и обучение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Дошкольное воспитание и обучение и организация медицинского обслуживания в организациях дошкольного воспитания и обучения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Начальное, основное среднее и общее среднее образование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бесплатного подвоза учащихся до ближайшей школы и обратно в сельской местности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Чистое бюджетное кредитование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 выданных из государственного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 выданных из местного бюджета физическим лицам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по операциям с финансовыми активами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Дефицит (профицит)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Финансирование дефицита (использование профицита)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Свободные остатки бюджетных средств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34</w:t>
            </w:r>
            <w:r>
              <w:br/>
            </w:r>
            <w:r>
              <w:rPr>
                <w:rFonts w:ascii="Times New Roman"/>
                <w:b w:val="false"/>
                <w:i w:val="false"/>
                <w:color w:val="000000"/>
                <w:sz w:val="20"/>
              </w:rPr>
              <w:t>к решению Федоровского</w:t>
            </w:r>
            <w:r>
              <w:br/>
            </w:r>
            <w:r>
              <w:rPr>
                <w:rFonts w:ascii="Times New Roman"/>
                <w:b w:val="false"/>
                <w:i w:val="false"/>
                <w:color w:val="000000"/>
                <w:sz w:val="20"/>
              </w:rPr>
              <w:t>районного маслихата</w:t>
            </w:r>
            <w:r>
              <w:br/>
            </w:r>
            <w:r>
              <w:rPr>
                <w:rFonts w:ascii="Times New Roman"/>
                <w:b w:val="false"/>
                <w:i w:val="false"/>
                <w:color w:val="000000"/>
                <w:sz w:val="20"/>
              </w:rPr>
              <w:t>от 20 января 2020 года</w:t>
            </w:r>
            <w:r>
              <w:br/>
            </w:r>
            <w:r>
              <w:rPr>
                <w:rFonts w:ascii="Times New Roman"/>
                <w:b w:val="false"/>
                <w:i w:val="false"/>
                <w:color w:val="000000"/>
                <w:sz w:val="20"/>
              </w:rPr>
              <w:t>№ 400</w:t>
            </w:r>
          </w:p>
        </w:tc>
      </w:tr>
    </w:tbl>
    <w:bookmarkStart w:name="z292" w:id="146"/>
    <w:p>
      <w:pPr>
        <w:spacing w:after="0"/>
        <w:ind w:left="0"/>
        <w:jc w:val="left"/>
      </w:pPr>
      <w:r>
        <w:rPr>
          <w:rFonts w:ascii="Times New Roman"/>
          <w:b/>
          <w:i w:val="false"/>
          <w:color w:val="000000"/>
        </w:rPr>
        <w:t xml:space="preserve"> Бюджет Федоровского сельского округа Федоровского района на 2020 год</w:t>
      </w:r>
    </w:p>
    <w:bookmarkEnd w:id="146"/>
    <w:p>
      <w:pPr>
        <w:spacing w:after="0"/>
        <w:ind w:left="0"/>
        <w:jc w:val="both"/>
      </w:pPr>
      <w:r>
        <w:rPr>
          <w:rFonts w:ascii="Times New Roman"/>
          <w:b w:val="false"/>
          <w:i w:val="false"/>
          <w:color w:val="ff0000"/>
          <w:sz w:val="28"/>
        </w:rPr>
        <w:t xml:space="preserve">
      Сноска. Приложение 34 – в редакции решения маслихата Федоровского района Костанайской области от 08.10.2020 </w:t>
      </w:r>
      <w:r>
        <w:rPr>
          <w:rFonts w:ascii="Times New Roman"/>
          <w:b w:val="false"/>
          <w:i w:val="false"/>
          <w:color w:val="ff0000"/>
          <w:sz w:val="28"/>
        </w:rPr>
        <w:t>№ 468</w:t>
      </w:r>
      <w:r>
        <w:rPr>
          <w:rFonts w:ascii="Times New Roman"/>
          <w:b w:val="false"/>
          <w:i w:val="false"/>
          <w:color w:val="ff0000"/>
          <w:sz w:val="28"/>
        </w:rPr>
        <w:t xml:space="preserve"> (вводится в действие с 01.01.2020).</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Доходы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286508,7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собственность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имущество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 на транспортные средства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налоги на товары, работы и услуги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Сборы за ведение предпринимательской и профессиональной деятельности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неналоговые поступления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неналоговые поступления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основного капитала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224131,7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224131,7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224131,7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Затраты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740063,1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50560,8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Представительные, исполнительные и другие органы, выполняющие общие функции государственного управления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50560,8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50560,8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46010,8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Дошкольное воспитание и обучение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147366,0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147366,0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Дошкольное воспитание и обучение и организация медицинского обслуживания в организациях дошкольного воспитания и обучения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147366,0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Начальное, основное среднее и общее среднее образование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бесплатного подвоза учащихся до ближайшей школы и обратно в сельской местности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55338,5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55338,5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55338,5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20574,4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мест захоронений и погребение безродных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34636,1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коммуникации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477091,5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Автомобильный транспорт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477091,5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477091,5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автомобильных дорог в городах районного значения, селах, поселках, сельских округах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Капитальный и средний ремонт автомобильных дорог в городах районного значения, селах, поселках, сельских округах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448052,2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неиспользованных (недоиспользованных) целевых трансфертов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Чистое бюджетное кредитование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 выданных из государственного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 выданных из местного бюджета физическим лицам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Сальдо по операциям с финансовыми активами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Дефицит (профицит)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-453554,4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Финансирование дефицита (использование профицита)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453554,4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займов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448052,2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государственные займы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448052,2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займа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448052,2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получаемые аппаратом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448052,2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Свободные остатки бюджетных средств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5502,2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35</w:t>
            </w:r>
            <w:r>
              <w:br/>
            </w:r>
            <w:r>
              <w:rPr>
                <w:rFonts w:ascii="Times New Roman"/>
                <w:b w:val="false"/>
                <w:i w:val="false"/>
                <w:color w:val="000000"/>
                <w:sz w:val="20"/>
              </w:rPr>
              <w:t>к решению Федоровского</w:t>
            </w:r>
            <w:r>
              <w:br/>
            </w:r>
            <w:r>
              <w:rPr>
                <w:rFonts w:ascii="Times New Roman"/>
                <w:b w:val="false"/>
                <w:i w:val="false"/>
                <w:color w:val="000000"/>
                <w:sz w:val="20"/>
              </w:rPr>
              <w:t>районного маслихата</w:t>
            </w:r>
            <w:r>
              <w:br/>
            </w:r>
            <w:r>
              <w:rPr>
                <w:rFonts w:ascii="Times New Roman"/>
                <w:b w:val="false"/>
                <w:i w:val="false"/>
                <w:color w:val="000000"/>
                <w:sz w:val="20"/>
              </w:rPr>
              <w:t>от 20 января 2020 года</w:t>
            </w:r>
            <w:r>
              <w:br/>
            </w:r>
            <w:r>
              <w:rPr>
                <w:rFonts w:ascii="Times New Roman"/>
                <w:b w:val="false"/>
                <w:i w:val="false"/>
                <w:color w:val="000000"/>
                <w:sz w:val="20"/>
              </w:rPr>
              <w:t>№ 400</w:t>
            </w:r>
          </w:p>
        </w:tc>
      </w:tr>
    </w:tbl>
    <w:bookmarkStart w:name="z294" w:id="147"/>
    <w:p>
      <w:pPr>
        <w:spacing w:after="0"/>
        <w:ind w:left="0"/>
        <w:jc w:val="left"/>
      </w:pPr>
      <w:r>
        <w:rPr>
          <w:rFonts w:ascii="Times New Roman"/>
          <w:b/>
          <w:i w:val="false"/>
          <w:color w:val="000000"/>
        </w:rPr>
        <w:t xml:space="preserve"> Бюджет Федоровского сельского округа Федоровского района на 2021 год</w:t>
      </w:r>
    </w:p>
    <w:bookmarkEnd w:id="1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225374,0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собственность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имущество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 на транспортные средства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основного капитала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187897,0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187897,0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187897,0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225374,0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Представительные, исполнительные и другие органы, выполняющие общие функции государственного управления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154240,0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Дошкольное воспитание и обучение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144543,0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144543,0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Дошкольное воспитание и обучение и организация медицинского обслуживания в организациях дошкольного воспитания и обучения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144543,0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Начальное, основное среднее и общее среднее образование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бесплатного подвоза учащихся до ближайшей школы и обратно в сельской местности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мест захоронений и погребение безродных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коммуникации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Автомобильный транспорт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автомобильных дорог в городах районного значения, селах, поселках, сельских округах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Чистое бюджетное кредитование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 выданных из государственного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 выданных из местного бюджета физическим лицам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по операциям с финансовыми активами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Дефицит (профицит)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Финансирование дефицита (использование профицита)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Свободные остатки бюджетных средств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36</w:t>
            </w:r>
            <w:r>
              <w:br/>
            </w:r>
            <w:r>
              <w:rPr>
                <w:rFonts w:ascii="Times New Roman"/>
                <w:b w:val="false"/>
                <w:i w:val="false"/>
                <w:color w:val="000000"/>
                <w:sz w:val="20"/>
              </w:rPr>
              <w:t>к решению Федоровского</w:t>
            </w:r>
            <w:r>
              <w:br/>
            </w:r>
            <w:r>
              <w:rPr>
                <w:rFonts w:ascii="Times New Roman"/>
                <w:b w:val="false"/>
                <w:i w:val="false"/>
                <w:color w:val="000000"/>
                <w:sz w:val="20"/>
              </w:rPr>
              <w:t>районного маслихата</w:t>
            </w:r>
            <w:r>
              <w:br/>
            </w:r>
            <w:r>
              <w:rPr>
                <w:rFonts w:ascii="Times New Roman"/>
                <w:b w:val="false"/>
                <w:i w:val="false"/>
                <w:color w:val="000000"/>
                <w:sz w:val="20"/>
              </w:rPr>
              <w:t>от 20 января 2020 года</w:t>
            </w:r>
            <w:r>
              <w:br/>
            </w:r>
            <w:r>
              <w:rPr>
                <w:rFonts w:ascii="Times New Roman"/>
                <w:b w:val="false"/>
                <w:i w:val="false"/>
                <w:color w:val="000000"/>
                <w:sz w:val="20"/>
              </w:rPr>
              <w:t>№ 400</w:t>
            </w:r>
          </w:p>
        </w:tc>
      </w:tr>
    </w:tbl>
    <w:bookmarkStart w:name="z296" w:id="148"/>
    <w:p>
      <w:pPr>
        <w:spacing w:after="0"/>
        <w:ind w:left="0"/>
        <w:jc w:val="left"/>
      </w:pPr>
      <w:r>
        <w:rPr>
          <w:rFonts w:ascii="Times New Roman"/>
          <w:b/>
          <w:i w:val="false"/>
          <w:color w:val="000000"/>
        </w:rPr>
        <w:t xml:space="preserve"> Бюджет Федоровского сельского округа Федоровского района на 2022 год</w:t>
      </w:r>
    </w:p>
    <w:bookmarkEnd w:id="1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229097,0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собственность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имущество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 на транспортные средства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основного капитала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186996,0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186996,0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186996,0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229097,0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Представительные, исполнительные и другие органы, выполняющие общие функции государственного управления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156579,0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Дошкольное воспитание и обучение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146882,0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146882,0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Дошкольное воспитание и обучение и организация медицинского обслуживания в организациях дошкольного воспитания и обучения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146882,0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Начальное, основное среднее и общее среднее образование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бесплатного подвоза учащихся до ближайшей школы и обратно в сельской местности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мест захоронений и погребение безродных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коммуникации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Автомобильный транспорт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автомобильных дорог в городах районного значения, селах, поселках, сельских округах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Чистое бюджетное кредитование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 выданных из государственного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 выданных из местного бюджета физическим лицам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по операциям с финансовыми активами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Дефицит (профицит)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Финансирование дефицита (использование профицита)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Свободные остатки бюджетных средств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37</w:t>
            </w:r>
            <w:r>
              <w:br/>
            </w:r>
            <w:r>
              <w:rPr>
                <w:rFonts w:ascii="Times New Roman"/>
                <w:b w:val="false"/>
                <w:i w:val="false"/>
                <w:color w:val="000000"/>
                <w:sz w:val="20"/>
              </w:rPr>
              <w:t>к решению Федоровского</w:t>
            </w:r>
            <w:r>
              <w:br/>
            </w:r>
            <w:r>
              <w:rPr>
                <w:rFonts w:ascii="Times New Roman"/>
                <w:b w:val="false"/>
                <w:i w:val="false"/>
                <w:color w:val="000000"/>
                <w:sz w:val="20"/>
              </w:rPr>
              <w:t>районного маслихата</w:t>
            </w:r>
            <w:r>
              <w:br/>
            </w:r>
            <w:r>
              <w:rPr>
                <w:rFonts w:ascii="Times New Roman"/>
                <w:b w:val="false"/>
                <w:i w:val="false"/>
                <w:color w:val="000000"/>
                <w:sz w:val="20"/>
              </w:rPr>
              <w:t>от 20 января 2020 года</w:t>
            </w:r>
            <w:r>
              <w:br/>
            </w:r>
            <w:r>
              <w:rPr>
                <w:rFonts w:ascii="Times New Roman"/>
                <w:b w:val="false"/>
                <w:i w:val="false"/>
                <w:color w:val="000000"/>
                <w:sz w:val="20"/>
              </w:rPr>
              <w:t>№ 400</w:t>
            </w:r>
          </w:p>
        </w:tc>
      </w:tr>
    </w:tbl>
    <w:bookmarkStart w:name="z298" w:id="149"/>
    <w:p>
      <w:pPr>
        <w:spacing w:after="0"/>
        <w:ind w:left="0"/>
        <w:jc w:val="left"/>
      </w:pPr>
      <w:r>
        <w:rPr>
          <w:rFonts w:ascii="Times New Roman"/>
          <w:b/>
          <w:i w:val="false"/>
          <w:color w:val="000000"/>
        </w:rPr>
        <w:t xml:space="preserve"> Бюджет Чандакского сельского округа Федоровского района на 2020 год</w:t>
      </w:r>
    </w:p>
    <w:bookmarkEnd w:id="149"/>
    <w:p>
      <w:pPr>
        <w:spacing w:after="0"/>
        <w:ind w:left="0"/>
        <w:jc w:val="both"/>
      </w:pPr>
      <w:r>
        <w:rPr>
          <w:rFonts w:ascii="Times New Roman"/>
          <w:b w:val="false"/>
          <w:i w:val="false"/>
          <w:color w:val="ff0000"/>
          <w:sz w:val="28"/>
        </w:rPr>
        <w:t xml:space="preserve">
      Сноска. Приложение 37 исключено решением маслихата Федоровского района Костанайской области от 08.10.2020 </w:t>
      </w:r>
      <w:r>
        <w:rPr>
          <w:rFonts w:ascii="Times New Roman"/>
          <w:b w:val="false"/>
          <w:i w:val="false"/>
          <w:color w:val="ff0000"/>
          <w:sz w:val="28"/>
        </w:rPr>
        <w:t>№ 468</w:t>
      </w:r>
      <w:r>
        <w:rPr>
          <w:rFonts w:ascii="Times New Roman"/>
          <w:b w:val="false"/>
          <w:i w:val="false"/>
          <w:color w:val="ff0000"/>
          <w:sz w:val="28"/>
        </w:rPr>
        <w:t xml:space="preserve"> (вводится в действие с 01.01.2020).</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