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300e" w14:textId="4703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товарищества с ограниченной ответственностью "НурТомирис" расположенного в Кенесском сельском округе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Кенесского сельского округа Павлодарского района Павлодарской области от 22 января 2020 года № 1-21-2. Зарегистрировано Департаментом юстиции Павлодарской области 27 января 2020 года № 6720. Утратило силу решением акима Кенесского сельского округа Павлодарского района Павлодарской области от 8 октября 2020 года № 1-21-8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Кенесского сельского округа Павлодарского района Павлодарской области от 08.10.2020 № 1-21-8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Павлодарской районной территориальной инспекции Комитета ветеринарного контроля и надзора Министерства сельского хозяйства Республики Казахстан от 4 декабря 2019 года № 2-36/598, аким Кенесского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бруцеллеза среди крупного рогатого скота, установить ограничительные мероприятия на территории товарищества с ограниченной ответственностью "НурТомирис" расположенного в Кенесском сельском округе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"Павлодарская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республиканскому государственному учреждению "Павлодарское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 (по согласованию), государственному учреждению "Отдел сельского хозяйства, предпринимательства и ветеринарии Павлодарского района" (по согласованию) принять необходимые меры,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Кенесского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Бердыханов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"Павлодарская 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"20"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"Павлодарское районное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контроля качества и 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товаров и услуг Департамента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качества и 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товаров и 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контроля качества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безопасности товаров и 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Султангалиев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"20"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сельского хозяйства,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предпринимательства и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"20"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