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67cc4" w14:textId="9167c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Полтавского сельского округа Аккайынского района на 2020 -2022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8 января 2020 года № 35-17. Зарегистрировано Департаментом юстиции Северо-Казахстанской области 9 января 2020 года № 5823.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Полтавского сельского округа Аккайынского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–33744,5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1492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620,5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31632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33744,5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- 0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Аккайынского района Северо-Казахстанской области от 01.07.2020 </w:t>
      </w:r>
      <w:r>
        <w:rPr>
          <w:rFonts w:ascii="Times New Roman"/>
          <w:b w:val="false"/>
          <w:i w:val="false"/>
          <w:color w:val="000000"/>
          <w:sz w:val="28"/>
        </w:rPr>
        <w:t>№ 39-14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Аккайынского района СевероКазахстанской области от 29.10.2020 </w:t>
      </w:r>
      <w:r>
        <w:rPr>
          <w:rFonts w:ascii="Times New Roman"/>
          <w:b w:val="false"/>
          <w:i w:val="false"/>
          <w:color w:val="000000"/>
          <w:sz w:val="28"/>
        </w:rPr>
        <w:t>№ 42-24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значения, селе, поселке;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городов районного значения, сел, поселков, сельских округов за административные правонарушения;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города районного значения, села, поселка, сельского округа.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бюджетную субвенцию, передаваемую из бюджета района в бюджет сельского округа в сумме 26701 тысяч тенге.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целевые текущие трансферты, передаваемые из районного бюджета в бюджет сельского округа на 2020 год в сумме 934 тысяч тенге.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XXXV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В.Заика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35-17</w:t>
            </w:r>
          </w:p>
        </w:tc>
      </w:tr>
    </w:tbl>
    <w:bookmarkStart w:name="z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Полтавского сельского округа Аккайынского района на 2020 год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Аккайынского района Северо-Казахстанской области от 01.07.2020 </w:t>
      </w:r>
      <w:r>
        <w:rPr>
          <w:rFonts w:ascii="Times New Roman"/>
          <w:b w:val="false"/>
          <w:i w:val="false"/>
          <w:color w:val="ff0000"/>
          <w:sz w:val="28"/>
        </w:rPr>
        <w:t>№ 39-14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Аккайынского района СевероКазахстанской области от 29.10.2020 </w:t>
      </w:r>
      <w:r>
        <w:rPr>
          <w:rFonts w:ascii="Times New Roman"/>
          <w:b w:val="false"/>
          <w:i w:val="false"/>
          <w:color w:val="ff0000"/>
          <w:sz w:val="28"/>
        </w:rPr>
        <w:t>№ 42-24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2"/>
        <w:gridCol w:w="174"/>
        <w:gridCol w:w="1674"/>
        <w:gridCol w:w="1675"/>
        <w:gridCol w:w="4329"/>
        <w:gridCol w:w="3216"/>
      </w:tblGrid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33744,5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620,5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479,5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479,5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31632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31632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31632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про-грамм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33744,5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15563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15563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15563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17256,5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17256,5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17256,5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35-17</w:t>
            </w:r>
          </w:p>
        </w:tc>
      </w:tr>
    </w:tbl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Полтавского сельского округа Аккайынского района на 2021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основного капитала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35-17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Полтавского сельского округа Аккайынского района на 2022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основного капитала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