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a9b7e" w14:textId="49a9b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Аккайынского района Северо-Казахстанской области от 8 января 2020 года № 35-17 "Об утверждении бюджета Полтавского сельского округа Аккайынского района на 2020 -2022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Аккайынского района Северо-Казахстанской области от 29 октября 2020 года № 42-24. Зарегистрировано Департаментом юстиции Северо-Казахстанской области 30 октября 2020 года № 6619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маслихат Аккайынского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Аккайынского района Северо-Казахстанской области "Об утверждении бюджета Полтавского сельского округа Аккайынского района на 2020-2022 годы" от 8 января 2020 года № 35-17 (опубликовано 16 января 2020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5823)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Полтавского сельского округа Аккайынского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–33744,5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1492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620,5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31632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33744,5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государства-0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- 0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XLII сессии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Аккайынского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Т.Рамазанов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 Аккайынского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С.Муканов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октября 2020 года № 42-24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2020 года № 35-17</w:t>
            </w:r>
          </w:p>
        </w:tc>
      </w:tr>
    </w:tbl>
    <w:bookmarkStart w:name="z3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Полтавского сельского округа Аккайынского района на 2020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0"/>
        <w:gridCol w:w="1698"/>
        <w:gridCol w:w="1699"/>
        <w:gridCol w:w="4391"/>
        <w:gridCol w:w="3262"/>
      </w:tblGrid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33744,5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620,5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479,5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479,5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31632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31632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31632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бюд-жетных про-грамм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33744,5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15563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15563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15563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17256,5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17256,5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17256,5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