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6389" w14:textId="4026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35-2 "Об утверждении бюджета сельского округа Аққайың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41-2. Зарегистрировано Департаментом юстиции Северо-Казахстанской области 26 августа 2020 года № 6496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Аққайың района Магжана Жумабаева на 2020-2022 годы" от 6 января 2020 года № 35-2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Аққайың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48 492,0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2 863,0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45 629,0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48 492,0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7 000,0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Учесть в бюджете сельского округа на Аққайың 2020 год за счет внутренних займов в рамках программы Дорожной карты занятости: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водоразводящих сетей села Хлебороб;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селе Хлебороб.";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 следующего содержания: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на приобретение здания в акимат сельского округа Аққайың;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уличного освещения сельского округа Аққайың.";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35-2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2020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